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7F" w:rsidRPr="00811E7F" w:rsidRDefault="00811E7F" w:rsidP="00DE1CFE">
      <w:pPr>
        <w:tabs>
          <w:tab w:val="left" w:pos="5250"/>
        </w:tabs>
        <w:spacing w:after="0" w:line="240" w:lineRule="auto"/>
        <w:ind w:right="2923"/>
        <w:rPr>
          <w:rFonts w:eastAsia="Times New Roman" w:cs="Times New Roman"/>
          <w:lang w:eastAsia="ru-RU"/>
        </w:rPr>
      </w:pPr>
      <w:bookmarkStart w:id="0" w:name="_Toc83232959"/>
    </w:p>
    <w:p w:rsidR="00DE1CFE" w:rsidRPr="00DE1CFE" w:rsidRDefault="00DE1CFE" w:rsidP="00DE1CFE">
      <w:pPr>
        <w:spacing w:after="0" w:line="408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  <w:r w:rsidRPr="00DE1CFE">
        <w:rPr>
          <w:rFonts w:eastAsia="Calibri" w:cs="Times New Roman"/>
          <w:b/>
          <w:color w:val="000000"/>
          <w:sz w:val="28"/>
          <w:szCs w:val="24"/>
          <w:lang w:eastAsia="ru-RU"/>
        </w:rPr>
        <w:t>МИНИСТЕРСТВО ПРОСВЕЩЕНИЯ РОССИЙСКОЙ ФЕДЕРАЦИИ</w:t>
      </w:r>
    </w:p>
    <w:p w:rsidR="00DE1CFE" w:rsidRPr="00DE1CFE" w:rsidRDefault="00DE1CFE" w:rsidP="00DE1CFE">
      <w:pPr>
        <w:spacing w:after="0" w:line="408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  <w:r w:rsidRPr="00DE1CFE">
        <w:rPr>
          <w:rFonts w:eastAsia="Calibri" w:cs="Times New Roman"/>
          <w:b/>
          <w:color w:val="000000"/>
          <w:sz w:val="28"/>
          <w:szCs w:val="24"/>
          <w:lang w:eastAsia="ru-RU"/>
        </w:rPr>
        <w:t>‌‌‌Департамент общего образования Томской области</w:t>
      </w:r>
    </w:p>
    <w:p w:rsidR="00DE1CFE" w:rsidRPr="00DE1CFE" w:rsidRDefault="00DE1CFE" w:rsidP="00DE1CFE">
      <w:pPr>
        <w:spacing w:after="0" w:line="408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  <w:r w:rsidRPr="00DE1CFE">
        <w:rPr>
          <w:rFonts w:eastAsia="Calibri" w:cs="Times New Roman"/>
          <w:b/>
          <w:color w:val="000000"/>
          <w:sz w:val="28"/>
          <w:szCs w:val="24"/>
          <w:lang w:eastAsia="ru-RU"/>
        </w:rPr>
        <w:t>‌</w:t>
      </w:r>
      <w:bookmarkStart w:id="1" w:name="9ddc25da-3cd4-4709-b96f-e9d7f0a42b45"/>
      <w:r w:rsidRPr="00DE1CFE">
        <w:rPr>
          <w:rFonts w:eastAsia="Calibri" w:cs="Times New Roman"/>
          <w:b/>
          <w:color w:val="000000"/>
          <w:sz w:val="28"/>
          <w:szCs w:val="24"/>
          <w:lang w:eastAsia="ru-RU"/>
        </w:rPr>
        <w:t>МОУ "Гимназия №1 городского округа Стрежевой"</w:t>
      </w:r>
      <w:bookmarkEnd w:id="1"/>
      <w:r w:rsidRPr="00DE1CFE">
        <w:rPr>
          <w:rFonts w:eastAsia="Calibri" w:cs="Times New Roman"/>
          <w:b/>
          <w:color w:val="000000"/>
          <w:sz w:val="28"/>
          <w:szCs w:val="24"/>
          <w:lang w:eastAsia="ru-RU"/>
        </w:rPr>
        <w:t>‌</w:t>
      </w:r>
      <w:r w:rsidRPr="00DE1CFE">
        <w:rPr>
          <w:rFonts w:eastAsia="Calibri" w:cs="Times New Roman"/>
          <w:color w:val="000000"/>
          <w:sz w:val="28"/>
          <w:szCs w:val="24"/>
          <w:lang w:eastAsia="ru-RU"/>
        </w:rPr>
        <w:t>​</w:t>
      </w:r>
    </w:p>
    <w:p w:rsidR="00DE1CFE" w:rsidRPr="00DE1CFE" w:rsidRDefault="00DE1CFE" w:rsidP="00DE1CFE">
      <w:pPr>
        <w:spacing w:after="0" w:line="240" w:lineRule="auto"/>
        <w:ind w:left="120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rPr>
          <w:rFonts w:eastAsia="Calibri" w:cs="Times New Roman"/>
          <w:sz w:val="24"/>
          <w:szCs w:val="24"/>
          <w:lang w:eastAsia="ru-RU"/>
        </w:rPr>
      </w:pPr>
      <w:r w:rsidRPr="00DE1CFE">
        <w:rPr>
          <w:rFonts w:eastAsia="Calibri" w:cs="Times New Roman"/>
          <w:color w:val="000000"/>
          <w:sz w:val="28"/>
          <w:szCs w:val="24"/>
          <w:lang w:eastAsia="ru-RU"/>
        </w:rPr>
        <w:t>‌</w:t>
      </w:r>
    </w:p>
    <w:p w:rsidR="00DE1CFE" w:rsidRPr="00DE1CFE" w:rsidRDefault="00DE1CFE" w:rsidP="00DE1CFE">
      <w:pPr>
        <w:spacing w:after="0" w:line="240" w:lineRule="auto"/>
        <w:ind w:left="120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408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  <w:r w:rsidRPr="00DE1CFE">
        <w:rPr>
          <w:rFonts w:eastAsia="Calibri" w:cs="Times New Roman"/>
          <w:b/>
          <w:color w:val="000000"/>
          <w:sz w:val="28"/>
          <w:szCs w:val="24"/>
          <w:lang w:eastAsia="ru-RU"/>
        </w:rPr>
        <w:t>АДАПТИРОВАННАЯ РАБОЧАЯ ПРОГРАММА</w:t>
      </w:r>
    </w:p>
    <w:p w:rsidR="00DE1CFE" w:rsidRPr="00DE1CFE" w:rsidRDefault="00DE1CFE" w:rsidP="00DE1CFE">
      <w:pPr>
        <w:spacing w:after="0" w:line="408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  <w:r w:rsidRPr="00DE1CFE">
        <w:rPr>
          <w:rFonts w:eastAsia="Calibri" w:cs="Times New Roman"/>
          <w:b/>
          <w:color w:val="000000"/>
          <w:sz w:val="28"/>
          <w:szCs w:val="24"/>
          <w:lang w:eastAsia="ru-RU"/>
        </w:rPr>
        <w:t>учебного предмета «</w:t>
      </w:r>
      <w:r>
        <w:rPr>
          <w:rFonts w:eastAsia="Calibri" w:cs="Times New Roman"/>
          <w:b/>
          <w:color w:val="000000"/>
          <w:sz w:val="28"/>
          <w:szCs w:val="24"/>
          <w:lang w:eastAsia="ru-RU"/>
        </w:rPr>
        <w:t>Математика</w:t>
      </w:r>
      <w:r w:rsidRPr="00DE1CFE">
        <w:rPr>
          <w:rFonts w:eastAsia="Calibri" w:cs="Times New Roman"/>
          <w:b/>
          <w:color w:val="000000"/>
          <w:sz w:val="28"/>
          <w:szCs w:val="24"/>
          <w:lang w:eastAsia="ru-RU"/>
        </w:rPr>
        <w:t>»</w:t>
      </w:r>
    </w:p>
    <w:p w:rsidR="00DE1CFE" w:rsidRPr="00DE1CFE" w:rsidRDefault="00DE1CFE" w:rsidP="00DE1CFE">
      <w:pPr>
        <w:spacing w:after="0" w:line="408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  <w:r w:rsidRPr="00DE1CFE">
        <w:rPr>
          <w:rFonts w:eastAsia="Calibri" w:cs="Times New Roman"/>
          <w:color w:val="000000"/>
          <w:sz w:val="28"/>
          <w:szCs w:val="24"/>
          <w:lang w:eastAsia="ru-RU"/>
        </w:rPr>
        <w:t xml:space="preserve">для обучающихся </w:t>
      </w:r>
      <w:r>
        <w:rPr>
          <w:rFonts w:eastAsia="Calibri" w:cs="Times New Roman"/>
          <w:color w:val="000000"/>
          <w:sz w:val="28"/>
          <w:szCs w:val="24"/>
          <w:lang w:eastAsia="ru-RU"/>
        </w:rPr>
        <w:t>5</w:t>
      </w:r>
      <w:r w:rsidRPr="00DE1CFE">
        <w:rPr>
          <w:rFonts w:eastAsia="Calibri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eastAsia="Calibri" w:cs="Times New Roman"/>
          <w:color w:val="000000"/>
          <w:sz w:val="28"/>
          <w:szCs w:val="24"/>
          <w:lang w:eastAsia="ru-RU"/>
        </w:rPr>
        <w:t>класса</w:t>
      </w:r>
      <w:r w:rsidRPr="00DE1CFE">
        <w:rPr>
          <w:rFonts w:eastAsia="Calibri" w:cs="Times New Roman"/>
          <w:color w:val="000000"/>
          <w:sz w:val="28"/>
          <w:szCs w:val="24"/>
          <w:lang w:eastAsia="ru-RU"/>
        </w:rPr>
        <w:t xml:space="preserve"> </w:t>
      </w: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ind w:left="12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DE1CFE" w:rsidRPr="00DE1CFE" w:rsidRDefault="00DE1CFE" w:rsidP="00DE1CFE">
      <w:pPr>
        <w:spacing w:after="0" w:line="240" w:lineRule="auto"/>
        <w:jc w:val="center"/>
        <w:rPr>
          <w:rFonts w:eastAsia="Calibri" w:cs="Times New Roman"/>
          <w:sz w:val="28"/>
          <w:szCs w:val="24"/>
          <w:lang w:eastAsia="ru-RU"/>
        </w:rPr>
      </w:pPr>
      <w:r w:rsidRPr="00DE1CFE">
        <w:rPr>
          <w:rFonts w:eastAsia="Calibri" w:cs="Times New Roman"/>
          <w:color w:val="000000"/>
          <w:sz w:val="28"/>
          <w:szCs w:val="24"/>
          <w:lang w:eastAsia="ru-RU"/>
        </w:rPr>
        <w:t>​</w:t>
      </w:r>
      <w:bookmarkStart w:id="2" w:name="86e18b3c-35f3-4b4e-b4f2-8d25001e58d1"/>
      <w:r w:rsidRPr="00DE1CFE">
        <w:rPr>
          <w:rFonts w:eastAsia="Calibri" w:cs="Times New Roman"/>
          <w:b/>
          <w:color w:val="000000"/>
          <w:sz w:val="28"/>
          <w:szCs w:val="24"/>
          <w:lang w:eastAsia="ru-RU"/>
        </w:rPr>
        <w:t>г. Стрежевой</w:t>
      </w:r>
      <w:bookmarkEnd w:id="2"/>
      <w:r w:rsidRPr="00DE1CFE">
        <w:rPr>
          <w:rFonts w:eastAsia="Calibri" w:cs="Times New Roman"/>
          <w:b/>
          <w:color w:val="000000"/>
          <w:sz w:val="28"/>
          <w:szCs w:val="24"/>
          <w:lang w:eastAsia="ru-RU"/>
        </w:rPr>
        <w:t xml:space="preserve">‌ </w:t>
      </w:r>
      <w:bookmarkStart w:id="3" w:name="c1839617-66db-4450-acc5-76a3deaf668e"/>
      <w:r w:rsidRPr="00DE1CFE">
        <w:rPr>
          <w:rFonts w:eastAsia="Calibri" w:cs="Times New Roman"/>
          <w:b/>
          <w:color w:val="000000"/>
          <w:sz w:val="28"/>
          <w:szCs w:val="24"/>
          <w:lang w:eastAsia="ru-RU"/>
        </w:rPr>
        <w:t>20</w:t>
      </w:r>
      <w:bookmarkEnd w:id="3"/>
      <w:r w:rsidRPr="00DE1CFE">
        <w:rPr>
          <w:rFonts w:eastAsia="Calibri" w:cs="Times New Roman"/>
          <w:b/>
          <w:color w:val="000000"/>
          <w:sz w:val="28"/>
          <w:szCs w:val="24"/>
          <w:lang w:eastAsia="ru-RU"/>
        </w:rPr>
        <w:t>23</w:t>
      </w:r>
    </w:p>
    <w:p w:rsidR="00454925" w:rsidRPr="00812E09" w:rsidRDefault="00454925" w:rsidP="00812E09">
      <w:pPr>
        <w:spacing w:after="0" w:line="240" w:lineRule="auto"/>
        <w:jc w:val="center"/>
        <w:rPr>
          <w:rFonts w:eastAsiaTheme="majorEastAsia" w:cs="Times New Roman"/>
          <w:b/>
          <w:bCs/>
          <w:sz w:val="28"/>
          <w:szCs w:val="28"/>
        </w:rPr>
      </w:pPr>
      <w:r w:rsidRPr="00812E09">
        <w:rPr>
          <w:rFonts w:eastAsiaTheme="majorEastAsia" w:cs="Times New Roman"/>
          <w:b/>
          <w:bCs/>
          <w:sz w:val="28"/>
          <w:szCs w:val="28"/>
        </w:rPr>
        <w:t>ПОЯСНИТЕЛЬНАЯ ЗАПИСКА</w:t>
      </w:r>
      <w:bookmarkEnd w:id="0"/>
    </w:p>
    <w:p w:rsidR="00454925" w:rsidRPr="00812E09" w:rsidRDefault="00454925" w:rsidP="00812E09">
      <w:pPr>
        <w:spacing w:after="0" w:line="240" w:lineRule="auto"/>
        <w:ind w:firstLine="709"/>
        <w:jc w:val="center"/>
        <w:rPr>
          <w:rFonts w:eastAsia="Arial Unicode MS" w:cs="Times New Roman"/>
          <w:b/>
          <w:kern w:val="1"/>
          <w:sz w:val="28"/>
          <w:szCs w:val="28"/>
        </w:rPr>
      </w:pPr>
    </w:p>
    <w:p w:rsidR="00454925" w:rsidRPr="00454925" w:rsidRDefault="000B6C9E" w:rsidP="00454925">
      <w:pPr>
        <w:spacing w:after="0" w:line="240" w:lineRule="auto"/>
        <w:ind w:firstLine="709"/>
        <w:jc w:val="both"/>
        <w:rPr>
          <w:rFonts w:eastAsia="Arial Unicode MS" w:cs="Times New Roman"/>
          <w:kern w:val="1"/>
          <w:sz w:val="28"/>
          <w:szCs w:val="28"/>
        </w:rPr>
      </w:pPr>
      <w:r>
        <w:rPr>
          <w:rFonts w:eastAsia="Arial Unicode MS" w:cs="Times New Roman"/>
          <w:kern w:val="1"/>
          <w:sz w:val="28"/>
          <w:szCs w:val="28"/>
        </w:rPr>
        <w:t>Адаптированная р</w:t>
      </w:r>
      <w:r w:rsidR="00454925" w:rsidRPr="00454925">
        <w:rPr>
          <w:rFonts w:eastAsia="Arial Unicode MS" w:cs="Times New Roman"/>
          <w:kern w:val="1"/>
          <w:sz w:val="28"/>
          <w:szCs w:val="28"/>
        </w:rPr>
        <w:t xml:space="preserve">абочая программа по математике для обучающихся с </w:t>
      </w:r>
      <w:r w:rsidR="00454925">
        <w:rPr>
          <w:rFonts w:eastAsia="Arial Unicode MS" w:cs="Times New Roman"/>
          <w:kern w:val="1"/>
          <w:sz w:val="28"/>
          <w:szCs w:val="28"/>
        </w:rPr>
        <w:t>ограниченными возможностями здоровья</w:t>
      </w:r>
      <w:r w:rsidR="00454925" w:rsidRPr="00454925">
        <w:rPr>
          <w:rFonts w:eastAsia="Arial Unicode MS" w:cs="Times New Roman"/>
          <w:kern w:val="1"/>
          <w:sz w:val="28"/>
          <w:szCs w:val="28"/>
        </w:rPr>
        <w:t xml:space="preserve"> (далее – </w:t>
      </w:r>
      <w:r w:rsidR="00454925">
        <w:rPr>
          <w:rFonts w:eastAsia="Arial Unicode MS" w:cs="Times New Roman"/>
          <w:kern w:val="1"/>
          <w:sz w:val="28"/>
          <w:szCs w:val="28"/>
        </w:rPr>
        <w:t>ОВЗ</w:t>
      </w:r>
      <w:r w:rsidR="00454925" w:rsidRPr="00454925">
        <w:rPr>
          <w:rFonts w:eastAsia="Arial Unicode MS" w:cs="Times New Roman"/>
          <w:kern w:val="1"/>
          <w:sz w:val="28"/>
          <w:szCs w:val="28"/>
        </w:rPr>
        <w:t>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</w:t>
      </w:r>
      <w:r w:rsidR="005B3448">
        <w:rPr>
          <w:rFonts w:eastAsia="Arial Unicode MS" w:cs="Times New Roman"/>
          <w:kern w:val="1"/>
          <w:sz w:val="28"/>
          <w:szCs w:val="28"/>
        </w:rPr>
        <w:t>р   64101)</w:t>
      </w:r>
      <w:r w:rsidR="00454925" w:rsidRPr="00454925">
        <w:rPr>
          <w:rFonts w:eastAsia="Arial Unicode MS" w:cs="Times New Roman"/>
          <w:kern w:val="1"/>
          <w:sz w:val="28"/>
          <w:szCs w:val="28"/>
        </w:rPr>
        <w:t xml:space="preserve">, </w:t>
      </w:r>
      <w:r w:rsidR="005B3448">
        <w:rPr>
          <w:rFonts w:eastAsia="Arial Unicode MS" w:cs="Times New Roman"/>
          <w:kern w:val="1"/>
          <w:sz w:val="28"/>
          <w:szCs w:val="28"/>
        </w:rPr>
        <w:t>р</w:t>
      </w:r>
      <w:r w:rsidR="00454925" w:rsidRPr="00454925">
        <w:rPr>
          <w:rFonts w:eastAsia="Arial Unicode MS" w:cs="Times New Roman"/>
          <w:kern w:val="1"/>
          <w:sz w:val="28"/>
          <w:szCs w:val="28"/>
        </w:rPr>
        <w:t xml:space="preserve">абочей программы основного общего образования по предмету «Математика», </w:t>
      </w:r>
      <w:r w:rsidR="005B3448">
        <w:rPr>
          <w:rFonts w:eastAsia="Arial Unicode MS" w:cs="Times New Roman"/>
          <w:kern w:val="1"/>
          <w:sz w:val="28"/>
          <w:szCs w:val="28"/>
        </w:rPr>
        <w:t>п</w:t>
      </w:r>
      <w:r w:rsidR="00454925" w:rsidRPr="00454925">
        <w:rPr>
          <w:rFonts w:eastAsia="Arial Unicode MS" w:cs="Times New Roman"/>
          <w:kern w:val="1"/>
          <w:sz w:val="28"/>
          <w:szCs w:val="28"/>
        </w:rPr>
        <w:t>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развития. В рабочей программе учтены идеи и положения Концепции развития математического образования в Российской Федерации.</w:t>
      </w:r>
    </w:p>
    <w:p w:rsidR="00454925" w:rsidRPr="00454925" w:rsidRDefault="00454925" w:rsidP="00454925">
      <w:pPr>
        <w:spacing w:after="0" w:line="240" w:lineRule="auto"/>
        <w:ind w:firstLine="567"/>
        <w:jc w:val="both"/>
        <w:rPr>
          <w:rFonts w:eastAsiaTheme="minorEastAsia" w:cs="Times New Roman"/>
          <w:b/>
          <w:sz w:val="28"/>
          <w:szCs w:val="28"/>
          <w:lang w:eastAsia="ru-RU"/>
        </w:rPr>
      </w:pP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ajorEastAsia" w:cs="Times New Roman"/>
          <w:b/>
          <w:bCs/>
          <w:sz w:val="28"/>
          <w:szCs w:val="28"/>
        </w:rPr>
      </w:pPr>
      <w:bookmarkStart w:id="4" w:name="_Toc83232960"/>
      <w:r w:rsidRPr="00454925">
        <w:rPr>
          <w:rFonts w:eastAsiaTheme="majorEastAsia" w:cs="Times New Roman"/>
          <w:b/>
          <w:bCs/>
          <w:sz w:val="28"/>
          <w:szCs w:val="28"/>
        </w:rPr>
        <w:t>Общая характеристика учебного предмета «Математика»</w:t>
      </w:r>
      <w:bookmarkEnd w:id="4"/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="Times New Roman" w:cs="Times New Roman"/>
          <w:kern w:val="2"/>
          <w:sz w:val="28"/>
          <w:szCs w:val="28"/>
          <w:lang w:eastAsia="ru-RU" w:bidi="hi-IN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Учебный предмет «Математика» входит в предметную область «Математика и информатика». Он способствует </w:t>
      </w:r>
      <w:r w:rsidRPr="00454925">
        <w:rPr>
          <w:rFonts w:eastAsia="Times New Roman" w:cs="Times New Roman"/>
          <w:kern w:val="2"/>
          <w:sz w:val="28"/>
          <w:szCs w:val="28"/>
          <w:lang w:eastAsia="ru-RU" w:bidi="hi-IN"/>
        </w:rPr>
        <w:t>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</w:t>
      </w:r>
      <w:r w:rsidRPr="00454925">
        <w:rPr>
          <w:rFonts w:eastAsiaTheme="minorEastAsia" w:cs="Times New Roman"/>
          <w:sz w:val="28"/>
          <w:szCs w:val="28"/>
          <w:lang w:eastAsia="ru-RU"/>
        </w:rPr>
        <w:t xml:space="preserve"> обучающихся с </w:t>
      </w:r>
      <w:r>
        <w:rPr>
          <w:rFonts w:eastAsiaTheme="minorEastAsia" w:cs="Times New Roman"/>
          <w:sz w:val="28"/>
          <w:szCs w:val="28"/>
          <w:lang w:eastAsia="ru-RU"/>
        </w:rPr>
        <w:t>ОВЗ</w:t>
      </w:r>
      <w:r w:rsidRPr="00454925">
        <w:rPr>
          <w:rFonts w:eastAsiaTheme="minorEastAsia" w:cs="Times New Roman"/>
          <w:sz w:val="28"/>
          <w:szCs w:val="28"/>
          <w:lang w:eastAsia="ru-RU"/>
        </w:rPr>
        <w:t xml:space="preserve">. Учебный предмет </w:t>
      </w:r>
      <w:r w:rsidRPr="00454925">
        <w:rPr>
          <w:rFonts w:eastAsia="Times New Roman" w:cs="Times New Roman"/>
          <w:kern w:val="2"/>
          <w:sz w:val="28"/>
          <w:szCs w:val="28"/>
          <w:lang w:eastAsia="ru-RU" w:bidi="hi-IN"/>
        </w:rPr>
        <w:t>развивает мышление, пространственное воображение, функциональную грамотность, умения воспринимать и критически анализировать информацию, представленную в различных формах.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="Times New Roman" w:cs="Times New Roman"/>
          <w:kern w:val="2"/>
          <w:sz w:val="28"/>
          <w:szCs w:val="28"/>
          <w:lang w:eastAsia="ru-RU" w:bidi="hi-IN"/>
        </w:rPr>
      </w:pPr>
      <w:r w:rsidRPr="00454925">
        <w:rPr>
          <w:rFonts w:eastAsia="Times New Roman" w:cs="Times New Roman"/>
          <w:kern w:val="2"/>
          <w:sz w:val="28"/>
          <w:szCs w:val="28"/>
          <w:lang w:eastAsia="ru-RU" w:bidi="hi-IN"/>
        </w:rPr>
        <w:t xml:space="preserve">Обучение математике даёт возможность развивать у обучающихся с </w:t>
      </w:r>
      <w:r>
        <w:rPr>
          <w:rFonts w:eastAsia="Times New Roman" w:cs="Times New Roman"/>
          <w:kern w:val="2"/>
          <w:sz w:val="28"/>
          <w:szCs w:val="28"/>
          <w:lang w:eastAsia="ru-RU" w:bidi="hi-IN"/>
        </w:rPr>
        <w:t>ОВЗ</w:t>
      </w:r>
      <w:r w:rsidRPr="00454925">
        <w:rPr>
          <w:rFonts w:eastAsia="Times New Roman" w:cs="Times New Roman"/>
          <w:kern w:val="2"/>
          <w:sz w:val="28"/>
          <w:szCs w:val="28"/>
          <w:lang w:eastAsia="ru-RU" w:bidi="hi-IN"/>
        </w:rPr>
        <w:t xml:space="preserve">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="Times New Roman" w:cs="Times New Roman"/>
          <w:kern w:val="2"/>
          <w:sz w:val="28"/>
          <w:szCs w:val="28"/>
          <w:lang w:eastAsia="ru-RU" w:bidi="hi-IN"/>
        </w:rPr>
      </w:pPr>
      <w:r w:rsidRPr="00454925">
        <w:rPr>
          <w:rFonts w:eastAsia="Times New Roman" w:cs="Times New Roman"/>
          <w:kern w:val="2"/>
          <w:sz w:val="28"/>
          <w:szCs w:val="28"/>
          <w:lang w:eastAsia="ru-RU" w:bidi="hi-IN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="Times New Roman" w:cs="Times New Roman"/>
          <w:kern w:val="2"/>
          <w:sz w:val="28"/>
          <w:szCs w:val="28"/>
          <w:lang w:eastAsia="ru-RU" w:bidi="hi-IN"/>
        </w:rPr>
      </w:pPr>
      <w:r w:rsidRPr="00454925">
        <w:rPr>
          <w:rFonts w:eastAsia="Times New Roman" w:cs="Times New Roman"/>
          <w:kern w:val="2"/>
          <w:sz w:val="28"/>
          <w:szCs w:val="28"/>
          <w:lang w:eastAsia="ru-RU" w:bidi="hi-IN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454925" w:rsidRPr="00454925" w:rsidRDefault="00454925" w:rsidP="003D4D0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54925">
        <w:rPr>
          <w:rFonts w:eastAsia="Calibri" w:cs="Times New Roman"/>
          <w:sz w:val="28"/>
          <w:szCs w:val="28"/>
          <w:lang w:eastAsia="ru-RU"/>
        </w:rPr>
        <w:t xml:space="preserve">Программа отражает содержание обучения предмету «Математика» с учетом особых образовательных потребностей обучающихся с </w:t>
      </w:r>
      <w:r>
        <w:rPr>
          <w:rFonts w:eastAsia="Times New Roman" w:cs="Times New Roman"/>
          <w:sz w:val="28"/>
          <w:szCs w:val="28"/>
          <w:lang w:eastAsia="ru-RU"/>
        </w:rPr>
        <w:t>ОВЗ</w:t>
      </w:r>
      <w:r w:rsidRPr="00454925">
        <w:rPr>
          <w:rFonts w:eastAsia="Calibri" w:cs="Times New Roman"/>
          <w:sz w:val="28"/>
          <w:szCs w:val="28"/>
          <w:lang w:eastAsia="ru-RU"/>
        </w:rPr>
        <w:t>.</w:t>
      </w:r>
      <w:r w:rsidRPr="00454925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Pr="00454925">
        <w:rPr>
          <w:rFonts w:eastAsia="Calibri" w:cs="Times New Roman"/>
          <w:sz w:val="28"/>
          <w:szCs w:val="28"/>
          <w:lang w:eastAsia="ru-RU"/>
        </w:rPr>
        <w:t xml:space="preserve">Овладение учебным предметом «Математика» представляет определенную </w:t>
      </w:r>
      <w:r w:rsidRPr="00454925">
        <w:rPr>
          <w:rFonts w:eastAsia="Calibri" w:cs="Times New Roman"/>
          <w:sz w:val="28"/>
          <w:szCs w:val="28"/>
          <w:lang w:eastAsia="ru-RU"/>
        </w:rPr>
        <w:lastRenderedPageBreak/>
        <w:t xml:space="preserve">сложность для учащихся с </w:t>
      </w:r>
      <w:r>
        <w:rPr>
          <w:rFonts w:eastAsia="Calibri" w:cs="Times New Roman"/>
          <w:sz w:val="28"/>
          <w:szCs w:val="28"/>
          <w:lang w:eastAsia="ru-RU"/>
        </w:rPr>
        <w:t>ОВЗ</w:t>
      </w:r>
      <w:r w:rsidRPr="00454925">
        <w:rPr>
          <w:rFonts w:eastAsia="Calibri" w:cs="Times New Roman"/>
          <w:sz w:val="28"/>
          <w:szCs w:val="28"/>
          <w:lang w:eastAsia="ru-RU"/>
        </w:rPr>
        <w:t xml:space="preserve">. У обучающихся с </w:t>
      </w:r>
      <w:r>
        <w:rPr>
          <w:rFonts w:eastAsia="Calibri" w:cs="Times New Roman"/>
          <w:sz w:val="28"/>
          <w:szCs w:val="28"/>
          <w:lang w:eastAsia="ru-RU"/>
        </w:rPr>
        <w:t>ОВЗ</w:t>
      </w:r>
      <w:r w:rsidRPr="00454925">
        <w:rPr>
          <w:rFonts w:eastAsia="Calibri" w:cs="Times New Roman"/>
          <w:sz w:val="28"/>
          <w:szCs w:val="28"/>
          <w:lang w:eastAsia="ru-RU"/>
        </w:rPr>
        <w:t xml:space="preserve"> наиболее выражены отставания в развитии словесно-логических форм мышления, поэтому абстрактные и отвлеченные категории им труднодоступны. В тоже время при специальном обучении обучающиеся могут выполнять задания по алгоритму. Они восприимчивы к помощи, могут выполнить перенос на аналогичное задание усвоенного способа решения.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действий. У обучающихся затруднены счетные вычисления, производимые в уме. В письменных вычислениях они могут пропускать один из промежуточных шагов. При работе с числовыми выражениями, вычислением их значения могут не удерживать правильный порядок действий. При упрощении, преобразовании выражений учащиеся с </w:t>
      </w:r>
      <w:r>
        <w:rPr>
          <w:rFonts w:eastAsia="Calibri" w:cs="Times New Roman"/>
          <w:sz w:val="28"/>
          <w:szCs w:val="28"/>
          <w:lang w:eastAsia="ru-RU"/>
        </w:rPr>
        <w:t>ОВЗ</w:t>
      </w:r>
      <w:r w:rsidRPr="00454925">
        <w:rPr>
          <w:rFonts w:eastAsia="Calibri" w:cs="Times New Roman"/>
          <w:sz w:val="28"/>
          <w:szCs w:val="28"/>
          <w:lang w:eastAsia="ru-RU"/>
        </w:rPr>
        <w:t xml:space="preserve"> не могут самостоятельно принять решение о последовательности выполнения действий. Конкретность мышления осложняет усвоения навыка решения уравнений, неравенств, системы уравнений. Им малодоступно совершение обратимых операций.  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54925">
        <w:rPr>
          <w:rFonts w:eastAsia="Calibri" w:cs="Times New Roman"/>
          <w:sz w:val="28"/>
          <w:szCs w:val="28"/>
          <w:lang w:eastAsia="ru-RU"/>
        </w:rPr>
        <w:t xml:space="preserve">Решение задач сопряжено с трудностями оформления краткой записи, проведения анализа условия задачи, выделения существенного. Обучающиеся с </w:t>
      </w:r>
      <w:r>
        <w:rPr>
          <w:rFonts w:eastAsia="Calibri" w:cs="Times New Roman"/>
          <w:sz w:val="28"/>
          <w:szCs w:val="28"/>
          <w:lang w:eastAsia="ru-RU"/>
        </w:rPr>
        <w:t>ОВЗ</w:t>
      </w:r>
      <w:r w:rsidRPr="00454925">
        <w:rPr>
          <w:rFonts w:eastAsia="Calibri" w:cs="Times New Roman"/>
          <w:sz w:val="28"/>
          <w:szCs w:val="28"/>
          <w:lang w:eastAsia="ru-RU"/>
        </w:rPr>
        <w:t xml:space="preserve"> затрудняются сделать умозаключение от общего к частному, нередко выбирают нерациональные способы решения, иногда ограничиваются манипуляциями с числами.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54925">
        <w:rPr>
          <w:rFonts w:eastAsia="Calibri" w:cs="Times New Roman"/>
          <w:sz w:val="28"/>
          <w:szCs w:val="28"/>
          <w:lang w:eastAsia="ru-RU"/>
        </w:rPr>
        <w:t xml:space="preserve">При изучении геометрического материала обучающиеся с </w:t>
      </w:r>
      <w:r w:rsidR="00170333">
        <w:rPr>
          <w:rFonts w:eastAsia="Calibri" w:cs="Times New Roman"/>
          <w:sz w:val="28"/>
          <w:szCs w:val="28"/>
          <w:lang w:eastAsia="ru-RU"/>
        </w:rPr>
        <w:t>ОВЗ</w:t>
      </w:r>
      <w:r w:rsidRPr="00454925">
        <w:rPr>
          <w:rFonts w:eastAsia="Calibri" w:cs="Times New Roman"/>
          <w:sz w:val="28"/>
          <w:szCs w:val="28"/>
          <w:lang w:eastAsia="ru-RU"/>
        </w:rPr>
        <w:t xml:space="preserve"> сталкиваются с трудностью делать логические выводы, строить последовательные рассуждения. Непрочные знания основных теорем геометрии приводит к ошибкам в решении геометрических задач. Обучающиеся могут подменить формулу, неправильно применить теорему. К серьезным ошибкам в решении задач приводят недостаточно развитые пространственные представления. Им сложно выполнить чертеж к условию, в письменных работах они не могут привести объяснение к чертежу.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54925">
        <w:rPr>
          <w:rFonts w:eastAsia="Calibri" w:cs="Times New Roman"/>
          <w:sz w:val="28"/>
          <w:szCs w:val="28"/>
          <w:lang w:eastAsia="ru-RU"/>
        </w:rPr>
        <w:t xml:space="preserve">Точность запоминания и воспроизведения учебного материала снижены по причине слабости мнестической деятельности, сужения объема памяти. Обучающимся с </w:t>
      </w:r>
      <w:r>
        <w:rPr>
          <w:rFonts w:eastAsia="Calibri" w:cs="Times New Roman"/>
          <w:sz w:val="28"/>
          <w:szCs w:val="28"/>
          <w:lang w:eastAsia="ru-RU"/>
        </w:rPr>
        <w:t>ОВЗ</w:t>
      </w:r>
      <w:r w:rsidRPr="00454925">
        <w:rPr>
          <w:rFonts w:eastAsia="Calibri" w:cs="Times New Roman"/>
          <w:sz w:val="28"/>
          <w:szCs w:val="28"/>
          <w:lang w:eastAsia="ru-RU"/>
        </w:rPr>
        <w:t xml:space="preserve"> требуется больше времени на закрепление материала, актуализация знаний по опоре при воспроизведении. 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Для преодоления трудностей в изучении учебного предмета «Математика» необходима адаптация объема и характера учебного материала к познавательным возможностям учащихся с </w:t>
      </w:r>
      <w:r>
        <w:rPr>
          <w:rFonts w:eastAsiaTheme="minorEastAsia" w:cs="Times New Roman"/>
          <w:sz w:val="28"/>
          <w:szCs w:val="28"/>
          <w:lang w:eastAsia="ru-RU"/>
        </w:rPr>
        <w:t>ОВЗ</w:t>
      </w:r>
      <w:r w:rsidRPr="00454925">
        <w:rPr>
          <w:rFonts w:eastAsiaTheme="minorEastAsia" w:cs="Times New Roman"/>
          <w:sz w:val="28"/>
          <w:szCs w:val="28"/>
          <w:lang w:eastAsia="ru-RU"/>
        </w:rPr>
        <w:t>. Следует учебный материал преподносить небольшими порциями, усложняя его постепенно, изыскивать способы адаптации трудных заданий, некоторые темы давать как ознакомительные; исключать отдельные трудные доказательства; теоретический материал рекомендуется изучать в процессе практической деятельности по решению задач.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454925" w:rsidRPr="00454925" w:rsidRDefault="00454925" w:rsidP="00454925">
      <w:pPr>
        <w:shd w:val="clear" w:color="auto" w:fill="FFFFFF"/>
        <w:spacing w:after="0" w:line="240" w:lineRule="auto"/>
        <w:ind w:firstLine="709"/>
        <w:jc w:val="both"/>
        <w:rPr>
          <w:rFonts w:eastAsiaTheme="majorEastAsia" w:cs="Times New Roman"/>
          <w:b/>
          <w:bCs/>
          <w:sz w:val="28"/>
          <w:szCs w:val="28"/>
        </w:rPr>
      </w:pPr>
      <w:bookmarkStart w:id="5" w:name="_Toc83232961"/>
      <w:r w:rsidRPr="00454925">
        <w:rPr>
          <w:rFonts w:eastAsiaTheme="majorEastAsia" w:cs="Times New Roman"/>
          <w:b/>
          <w:bCs/>
          <w:sz w:val="28"/>
          <w:szCs w:val="28"/>
        </w:rPr>
        <w:lastRenderedPageBreak/>
        <w:t>Цели и задачи изучения учебного предмета «Математика»</w:t>
      </w:r>
      <w:bookmarkEnd w:id="5"/>
      <w:r w:rsidRPr="00454925">
        <w:rPr>
          <w:rFonts w:eastAsiaTheme="majorEastAsia" w:cs="Times New Roman"/>
          <w:b/>
          <w:bCs/>
          <w:sz w:val="28"/>
          <w:szCs w:val="28"/>
        </w:rPr>
        <w:t xml:space="preserve">  </w:t>
      </w:r>
    </w:p>
    <w:p w:rsidR="00454925" w:rsidRPr="00454925" w:rsidRDefault="00454925" w:rsidP="0045492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925">
        <w:rPr>
          <w:rFonts w:eastAsia="Times New Roman" w:cs="Times New Roman"/>
          <w:sz w:val="28"/>
          <w:szCs w:val="28"/>
          <w:lang w:eastAsia="ru-RU"/>
        </w:rPr>
        <w:t xml:space="preserve">Приоритетными </w:t>
      </w:r>
      <w:r w:rsidRPr="00616EA1">
        <w:rPr>
          <w:rFonts w:eastAsia="Times New Roman" w:cs="Times New Roman"/>
          <w:b/>
          <w:sz w:val="28"/>
          <w:szCs w:val="28"/>
          <w:lang w:eastAsia="ru-RU"/>
        </w:rPr>
        <w:t>целями</w:t>
      </w:r>
      <w:r w:rsidRPr="00454925">
        <w:rPr>
          <w:rFonts w:eastAsia="Times New Roman" w:cs="Times New Roman"/>
          <w:sz w:val="28"/>
          <w:szCs w:val="28"/>
          <w:lang w:eastAsia="ru-RU"/>
        </w:rPr>
        <w:t xml:space="preserve"> обучения математике в 5–9 классах являются:</w:t>
      </w:r>
    </w:p>
    <w:p w:rsidR="00454925" w:rsidRPr="00454925" w:rsidRDefault="00454925" w:rsidP="00A50B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 с </w:t>
      </w:r>
      <w:r>
        <w:rPr>
          <w:rFonts w:eastAsia="Arial Unicode MS" w:cs="Times New Roman"/>
          <w:kern w:val="1"/>
          <w:sz w:val="28"/>
          <w:szCs w:val="28"/>
        </w:rPr>
        <w:t>ОВЗ</w:t>
      </w:r>
      <w:r w:rsidRPr="00454925">
        <w:rPr>
          <w:rFonts w:eastAsia="Arial Unicode MS" w:cs="Times New Roman"/>
          <w:kern w:val="1"/>
          <w:sz w:val="28"/>
          <w:szCs w:val="28"/>
        </w:rPr>
        <w:t>;</w:t>
      </w:r>
    </w:p>
    <w:p w:rsidR="00454925" w:rsidRPr="00454925" w:rsidRDefault="00454925" w:rsidP="00A50B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 xml:space="preserve">подведение обучающихся с </w:t>
      </w:r>
      <w:r>
        <w:rPr>
          <w:rFonts w:eastAsia="Arial Unicode MS" w:cs="Times New Roman"/>
          <w:kern w:val="1"/>
          <w:sz w:val="28"/>
          <w:szCs w:val="28"/>
        </w:rPr>
        <w:t>ОВЗ</w:t>
      </w:r>
      <w:r w:rsidRPr="00454925">
        <w:rPr>
          <w:rFonts w:eastAsia="Arial Unicode MS" w:cs="Times New Roman"/>
          <w:kern w:val="1"/>
          <w:sz w:val="28"/>
          <w:szCs w:val="28"/>
        </w:rPr>
        <w:t xml:space="preserve">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:rsidR="00454925" w:rsidRPr="00454925" w:rsidRDefault="00454925" w:rsidP="00A50B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 xml:space="preserve">развитие интеллектуальных и творческих способностей обучающихся с </w:t>
      </w:r>
      <w:r>
        <w:rPr>
          <w:rFonts w:eastAsia="Arial Unicode MS" w:cs="Times New Roman"/>
          <w:kern w:val="1"/>
          <w:sz w:val="28"/>
          <w:szCs w:val="28"/>
        </w:rPr>
        <w:t>ОВЗ</w:t>
      </w:r>
      <w:r w:rsidRPr="00454925">
        <w:rPr>
          <w:rFonts w:eastAsia="Arial Unicode MS" w:cs="Times New Roman"/>
          <w:kern w:val="1"/>
          <w:sz w:val="28"/>
          <w:szCs w:val="28"/>
        </w:rPr>
        <w:t>, познавательной активности, исследовательских умений, критичности мышления, интереса к изучению математики;</w:t>
      </w:r>
    </w:p>
    <w:p w:rsidR="00454925" w:rsidRPr="00454925" w:rsidRDefault="00454925" w:rsidP="00A50B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b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Достижение этих целей обеспечивается решением следующих</w:t>
      </w:r>
      <w:r w:rsidRPr="00454925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r w:rsidRPr="00616EA1">
        <w:rPr>
          <w:rFonts w:eastAsiaTheme="minorEastAsia" w:cs="Times New Roman"/>
          <w:b/>
          <w:sz w:val="28"/>
          <w:szCs w:val="28"/>
          <w:lang w:eastAsia="ru-RU"/>
        </w:rPr>
        <w:t>задач</w:t>
      </w:r>
      <w:r w:rsidRPr="00454925">
        <w:rPr>
          <w:rFonts w:eastAsiaTheme="minorEastAsia" w:cs="Times New Roman"/>
          <w:i/>
          <w:sz w:val="28"/>
          <w:szCs w:val="28"/>
          <w:lang w:eastAsia="ru-RU"/>
        </w:rPr>
        <w:t>:</w:t>
      </w:r>
    </w:p>
    <w:p w:rsidR="00454925" w:rsidRPr="00454925" w:rsidRDefault="00454925" w:rsidP="00A50B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 xml:space="preserve">формировать у обучающихся с </w:t>
      </w:r>
      <w:r>
        <w:rPr>
          <w:rFonts w:eastAsia="Arial Unicode MS" w:cs="Times New Roman"/>
          <w:kern w:val="1"/>
          <w:sz w:val="28"/>
          <w:szCs w:val="28"/>
        </w:rPr>
        <w:t>ОВЗ</w:t>
      </w:r>
      <w:r w:rsidRPr="00454925">
        <w:rPr>
          <w:rFonts w:eastAsia="Arial Unicode MS" w:cs="Times New Roman"/>
          <w:kern w:val="1"/>
          <w:sz w:val="28"/>
          <w:szCs w:val="28"/>
        </w:rPr>
        <w:t xml:space="preserve"> навыки учебно-познавательной деятельности: планирование работы, поиск рациональных путей ее выполнения, осуществления самоконтроля;</w:t>
      </w:r>
    </w:p>
    <w:p w:rsidR="00454925" w:rsidRPr="00454925" w:rsidRDefault="00454925" w:rsidP="00A50B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пространственных представлений, способности к преодолению трудностей;</w:t>
      </w:r>
    </w:p>
    <w:p w:rsidR="00454925" w:rsidRPr="00454925" w:rsidRDefault="00454925" w:rsidP="00A50B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 xml:space="preserve">формировать ключевые компетенции учащихся в рамках предметной области «Математика и информатика»; </w:t>
      </w:r>
    </w:p>
    <w:p w:rsidR="00454925" w:rsidRPr="00454925" w:rsidRDefault="00454925" w:rsidP="00A50B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>развивать понятийное мышлени</w:t>
      </w:r>
      <w:r w:rsidR="000B6C9E">
        <w:rPr>
          <w:rFonts w:eastAsia="Arial Unicode MS" w:cs="Times New Roman"/>
          <w:kern w:val="1"/>
          <w:sz w:val="28"/>
          <w:szCs w:val="28"/>
        </w:rPr>
        <w:t>е</w:t>
      </w:r>
      <w:r w:rsidRPr="00454925">
        <w:rPr>
          <w:rFonts w:eastAsia="Arial Unicode MS" w:cs="Times New Roman"/>
          <w:kern w:val="1"/>
          <w:sz w:val="28"/>
          <w:szCs w:val="28"/>
        </w:rPr>
        <w:t xml:space="preserve"> обучающихся с </w:t>
      </w:r>
      <w:r>
        <w:rPr>
          <w:rFonts w:eastAsia="Arial Unicode MS" w:cs="Times New Roman"/>
          <w:kern w:val="1"/>
          <w:sz w:val="28"/>
          <w:szCs w:val="28"/>
        </w:rPr>
        <w:t>ОВЗ</w:t>
      </w:r>
      <w:r w:rsidRPr="00454925">
        <w:rPr>
          <w:rFonts w:eastAsia="Arial Unicode MS" w:cs="Times New Roman"/>
          <w:kern w:val="1"/>
          <w:sz w:val="28"/>
          <w:szCs w:val="28"/>
        </w:rPr>
        <w:t>;</w:t>
      </w:r>
    </w:p>
    <w:p w:rsidR="00454925" w:rsidRPr="00454925" w:rsidRDefault="00454925" w:rsidP="00A50B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 xml:space="preserve">осуществлять коррекцию познавательных процессов, обучающихся с </w:t>
      </w:r>
      <w:r>
        <w:rPr>
          <w:rFonts w:eastAsia="Arial Unicode MS" w:cs="Times New Roman"/>
          <w:kern w:val="1"/>
          <w:sz w:val="28"/>
          <w:szCs w:val="28"/>
        </w:rPr>
        <w:t>ОВЗ</w:t>
      </w:r>
      <w:r w:rsidRPr="00454925">
        <w:rPr>
          <w:rFonts w:eastAsia="Arial Unicode MS" w:cs="Times New Roman"/>
          <w:kern w:val="1"/>
          <w:sz w:val="28"/>
          <w:szCs w:val="28"/>
        </w:rPr>
        <w:t>, необходимых для освоения программного материала по учебному предмету;</w:t>
      </w:r>
    </w:p>
    <w:p w:rsidR="00454925" w:rsidRPr="00454925" w:rsidRDefault="00454925" w:rsidP="00A50B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 xml:space="preserve">предусматривать возможность компенсации образовательных дефицитов в освоении предшествующего программного материала у обучающихся с </w:t>
      </w:r>
      <w:r w:rsidR="00170333">
        <w:rPr>
          <w:rFonts w:eastAsia="Arial Unicode MS" w:cs="Times New Roman"/>
          <w:kern w:val="1"/>
          <w:sz w:val="28"/>
          <w:szCs w:val="28"/>
        </w:rPr>
        <w:t>ОВЗ</w:t>
      </w:r>
      <w:r w:rsidRPr="00454925">
        <w:rPr>
          <w:rFonts w:eastAsia="Arial Unicode MS" w:cs="Times New Roman"/>
          <w:kern w:val="1"/>
          <w:sz w:val="28"/>
          <w:szCs w:val="28"/>
        </w:rPr>
        <w:t xml:space="preserve"> и недостатков в их математическом развитии;</w:t>
      </w:r>
    </w:p>
    <w:p w:rsidR="00454925" w:rsidRPr="00454925" w:rsidRDefault="00454925" w:rsidP="00A50B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>сформировать устойчивый интерес учащихся к предмету;</w:t>
      </w:r>
    </w:p>
    <w:p w:rsidR="00454925" w:rsidRPr="00454925" w:rsidRDefault="00454925" w:rsidP="00A50B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>выявлять и развивать математические и творческие способности.</w:t>
      </w:r>
    </w:p>
    <w:p w:rsidR="00812E09" w:rsidRDefault="00454925" w:rsidP="00454925">
      <w:pPr>
        <w:spacing w:after="0" w:line="240" w:lineRule="auto"/>
        <w:ind w:firstLine="709"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 xml:space="preserve"> 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ajorEastAsia" w:cs="Times New Roman"/>
          <w:b/>
          <w:bCs/>
          <w:sz w:val="28"/>
          <w:szCs w:val="28"/>
        </w:rPr>
      </w:pPr>
      <w:r w:rsidRPr="00454925">
        <w:rPr>
          <w:rFonts w:eastAsiaTheme="majorEastAsia" w:cs="Times New Roman"/>
          <w:b/>
          <w:bCs/>
          <w:sz w:val="28"/>
          <w:szCs w:val="28"/>
        </w:rPr>
        <w:t>Особенности отбора и адаптации учебного материала по математике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 xml:space="preserve">Обучение учебному предмету «Математика» строится на создании оптимальных условий для усвоения программного материала обучающимися с </w:t>
      </w:r>
      <w:r w:rsidR="00170333">
        <w:rPr>
          <w:rFonts w:eastAsia="Arial Unicode MS" w:cs="Times New Roman"/>
          <w:kern w:val="1"/>
          <w:sz w:val="28"/>
          <w:szCs w:val="28"/>
        </w:rPr>
        <w:t>ОВЗ</w:t>
      </w:r>
      <w:r w:rsidRPr="00454925">
        <w:rPr>
          <w:rFonts w:eastAsia="Arial Unicode MS" w:cs="Times New Roman"/>
          <w:kern w:val="1"/>
          <w:sz w:val="28"/>
          <w:szCs w:val="28"/>
        </w:rPr>
        <w:t xml:space="preserve">. Большое внимание уделяется отбору учебного материала в соответствии с принципом доступности при сохранении общего базового уровня, который должен по содержанию и объему быть адаптированным для обучающихся с </w:t>
      </w:r>
      <w:r w:rsidR="00170333">
        <w:rPr>
          <w:rFonts w:eastAsia="Arial Unicode MS" w:cs="Times New Roman"/>
          <w:kern w:val="1"/>
          <w:sz w:val="28"/>
          <w:szCs w:val="28"/>
        </w:rPr>
        <w:t>ОВЗ</w:t>
      </w:r>
      <w:r w:rsidRPr="00454925">
        <w:rPr>
          <w:rFonts w:eastAsia="Arial Unicode MS" w:cs="Times New Roman"/>
          <w:kern w:val="1"/>
          <w:sz w:val="28"/>
          <w:szCs w:val="28"/>
        </w:rPr>
        <w:t xml:space="preserve"> в соответствии с их особыми образовательными потребностями. Следует облегчить овладение материалом обучающимися с </w:t>
      </w:r>
      <w:r w:rsidR="00170333">
        <w:rPr>
          <w:rFonts w:eastAsia="Arial Unicode MS" w:cs="Times New Roman"/>
          <w:kern w:val="1"/>
          <w:sz w:val="28"/>
          <w:szCs w:val="28"/>
        </w:rPr>
        <w:t>ОВЗ</w:t>
      </w:r>
      <w:r w:rsidRPr="00454925">
        <w:rPr>
          <w:rFonts w:eastAsia="Arial Unicode MS" w:cs="Times New Roman"/>
          <w:kern w:val="1"/>
          <w:sz w:val="28"/>
          <w:szCs w:val="28"/>
        </w:rPr>
        <w:t xml:space="preserve"> посредством его детального объяснения с систематическим повтором, многократной тренировки в применении знаний, используя приемы актуализации (визуальная опора, памятка).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В связи с тем, что данный курс вызывает наибольшие сложности для обучающихся с </w:t>
      </w:r>
      <w:r w:rsidR="00170333">
        <w:rPr>
          <w:rFonts w:eastAsiaTheme="minorEastAsia" w:cs="Times New Roman"/>
          <w:sz w:val="28"/>
          <w:szCs w:val="28"/>
          <w:lang w:eastAsia="ru-RU"/>
        </w:rPr>
        <w:t>ОВЗ</w:t>
      </w:r>
      <w:r w:rsidRPr="00454925">
        <w:rPr>
          <w:rFonts w:eastAsiaTheme="minorEastAsia" w:cs="Times New Roman"/>
          <w:sz w:val="28"/>
          <w:szCs w:val="28"/>
          <w:lang w:eastAsia="ru-RU"/>
        </w:rPr>
        <w:t xml:space="preserve">, связанные со сниженным уровнем развития словесно-логического мышления, его изучение должно строиться на базовом уровне и доступном для учеников материале. Основное внимание следует уделить разделам, связанными с повторением пройденного материала, увеличить количество упражнений и заданий, связанных с практической деятельностью обучающихся. 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Необходимо пересмотреть содержание теоретического материала и характер его изложения: теоретический материал преподносить в процессе решения задач и выполнения заданий наглядно-практического характера; не </w:t>
      </w:r>
      <w:r w:rsidRPr="00454925"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требовать вывода и запоминания сложных формул, решения нестандартных, трудоёмких заданий. 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454925" w:rsidRPr="00454925" w:rsidRDefault="00170333" w:rsidP="0045492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bookmarkStart w:id="6" w:name="_Toc83232969"/>
      <w:r>
        <w:rPr>
          <w:rFonts w:eastAsiaTheme="majorEastAsia" w:cs="Times New Roman"/>
          <w:b/>
          <w:bCs/>
          <w:sz w:val="28"/>
          <w:szCs w:val="28"/>
        </w:rPr>
        <w:t>В</w:t>
      </w:r>
      <w:r w:rsidR="00454925" w:rsidRPr="00454925">
        <w:rPr>
          <w:rFonts w:eastAsiaTheme="majorEastAsia" w:cs="Times New Roman"/>
          <w:b/>
          <w:bCs/>
          <w:sz w:val="28"/>
          <w:szCs w:val="28"/>
        </w:rPr>
        <w:t xml:space="preserve">иды деятельности обучающихся с </w:t>
      </w:r>
      <w:r>
        <w:rPr>
          <w:rFonts w:eastAsiaTheme="majorEastAsia" w:cs="Times New Roman"/>
          <w:b/>
          <w:bCs/>
          <w:sz w:val="28"/>
          <w:szCs w:val="28"/>
        </w:rPr>
        <w:t>ОВЗ</w:t>
      </w:r>
      <w:r w:rsidR="00454925" w:rsidRPr="00454925">
        <w:rPr>
          <w:rFonts w:eastAsiaTheme="majorEastAsia" w:cs="Times New Roman"/>
          <w:b/>
          <w:bCs/>
          <w:sz w:val="28"/>
          <w:szCs w:val="28"/>
        </w:rPr>
        <w:t xml:space="preserve">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="00454925" w:rsidRPr="00454925">
        <w:rPr>
          <w:rFonts w:eastAsia="Times New Roman" w:cs="Times New Roman"/>
          <w:b/>
          <w:bCs/>
          <w:sz w:val="28"/>
          <w:szCs w:val="28"/>
        </w:rPr>
        <w:t>«Математика»</w:t>
      </w:r>
      <w:bookmarkEnd w:id="6"/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Содержание видов деятельности обучающихся с </w:t>
      </w:r>
      <w:r w:rsidR="00170333">
        <w:rPr>
          <w:rFonts w:eastAsiaTheme="minorEastAsia" w:cs="Times New Roman"/>
          <w:sz w:val="28"/>
          <w:szCs w:val="28"/>
          <w:lang w:eastAsia="ru-RU"/>
        </w:rPr>
        <w:t>ОВЗ</w:t>
      </w:r>
      <w:r w:rsidRPr="00454925">
        <w:rPr>
          <w:rFonts w:eastAsiaTheme="minorEastAsia" w:cs="Times New Roman"/>
          <w:sz w:val="28"/>
          <w:szCs w:val="28"/>
          <w:lang w:eastAsia="ru-RU"/>
        </w:rPr>
        <w:t xml:space="preserve"> определяется их особыми образовательными потребностями.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чередование видов деятельности, задействующих различные сенсорные системы; освоение материала с опорой на алгоритм; «пошаговость» в изучении материала; использование дополнительной визуальной опоры (схемы, шаблоны, опорные таблицы);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</w:t>
      </w:r>
    </w:p>
    <w:p w:rsidR="00454925" w:rsidRPr="00454925" w:rsidRDefault="00454925" w:rsidP="00454925">
      <w:pPr>
        <w:spacing w:after="0" w:line="240" w:lineRule="auto"/>
        <w:jc w:val="both"/>
        <w:rPr>
          <w:rFonts w:eastAsia="Arial Unicode MS" w:cs="Times New Roman"/>
          <w:b/>
          <w:kern w:val="28"/>
          <w:sz w:val="28"/>
          <w:szCs w:val="28"/>
        </w:rPr>
      </w:pP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454925" w:rsidRPr="00454925" w:rsidRDefault="00454925" w:rsidP="00E22064">
      <w:pPr>
        <w:spacing w:after="0" w:line="240" w:lineRule="auto"/>
        <w:ind w:firstLine="709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454925">
        <w:rPr>
          <w:rFonts w:eastAsiaTheme="minorEastAsia" w:cs="Times New Roman"/>
          <w:b/>
          <w:bCs/>
          <w:sz w:val="28"/>
          <w:szCs w:val="28"/>
          <w:lang w:eastAsia="ru-RU"/>
        </w:rPr>
        <w:t>Цели изучения учебного курса</w:t>
      </w:r>
      <w:bookmarkStart w:id="7" w:name="_GoBack"/>
      <w:bookmarkEnd w:id="7"/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Приоритетными целями обучения математике в 5–6 классах являются:</w:t>
      </w:r>
    </w:p>
    <w:p w:rsidR="00454925" w:rsidRPr="00454925" w:rsidRDefault="00454925" w:rsidP="00A50B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54925" w:rsidRPr="00454925" w:rsidRDefault="00454925" w:rsidP="00A50B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 xml:space="preserve">развитие интеллектуальных и творческих способностей обучающихся c </w:t>
      </w:r>
      <w:r w:rsidR="00170333">
        <w:rPr>
          <w:rFonts w:eastAsia="Arial Unicode MS" w:cs="Times New Roman"/>
          <w:kern w:val="1"/>
          <w:sz w:val="28"/>
          <w:szCs w:val="28"/>
        </w:rPr>
        <w:t>ОВЗ</w:t>
      </w:r>
      <w:r w:rsidRPr="00454925">
        <w:rPr>
          <w:rFonts w:eastAsia="Arial Unicode MS" w:cs="Times New Roman"/>
          <w:kern w:val="1"/>
          <w:sz w:val="28"/>
          <w:szCs w:val="28"/>
        </w:rPr>
        <w:t>, познавательной активности, исследовательских умений, интереса к изучению математики;</w:t>
      </w:r>
    </w:p>
    <w:p w:rsidR="00454925" w:rsidRPr="00454925" w:rsidRDefault="00454925" w:rsidP="00A50B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 xml:space="preserve">подведение обучающихся с </w:t>
      </w:r>
      <w:r w:rsidR="00170333">
        <w:rPr>
          <w:rFonts w:eastAsia="Arial Unicode MS" w:cs="Times New Roman"/>
          <w:kern w:val="1"/>
          <w:sz w:val="28"/>
          <w:szCs w:val="28"/>
        </w:rPr>
        <w:t>ОВЗ</w:t>
      </w:r>
      <w:r w:rsidRPr="00454925">
        <w:rPr>
          <w:rFonts w:eastAsia="Arial Unicode MS" w:cs="Times New Roman"/>
          <w:kern w:val="1"/>
          <w:sz w:val="28"/>
          <w:szCs w:val="28"/>
        </w:rPr>
        <w:t xml:space="preserve"> на доступном для них уровне к осознанию взаимосвязи математики и окружающего мира;</w:t>
      </w:r>
    </w:p>
    <w:p w:rsidR="00454925" w:rsidRPr="00454925" w:rsidRDefault="00454925" w:rsidP="00A50B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eastAsia="Arial Unicode MS" w:cs="Times New Roman"/>
          <w:kern w:val="1"/>
          <w:sz w:val="28"/>
          <w:szCs w:val="28"/>
        </w:rPr>
      </w:pPr>
      <w:r w:rsidRPr="00454925">
        <w:rPr>
          <w:rFonts w:eastAsia="Arial Unicode MS" w:cs="Times New Roman"/>
          <w:kern w:val="1"/>
          <w:sz w:val="28"/>
          <w:szCs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Основные линии содержания курса математики в 5–6 классах –</w:t>
      </w:r>
      <w:r w:rsidRPr="00454925">
        <w:rPr>
          <w:rFonts w:eastAsiaTheme="minorEastAsia" w:cs="Times New Roman"/>
          <w:b/>
          <w:bCs/>
          <w:sz w:val="28"/>
          <w:szCs w:val="28"/>
          <w:lang w:eastAsia="ru-RU"/>
        </w:rPr>
        <w:t xml:space="preserve"> </w:t>
      </w:r>
      <w:r w:rsidRPr="00454925">
        <w:rPr>
          <w:rFonts w:eastAsiaTheme="minorEastAsia" w:cs="Times New Roman"/>
          <w:sz w:val="28"/>
          <w:szCs w:val="28"/>
          <w:lang w:eastAsia="ru-RU"/>
        </w:rPr>
        <w:t>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</w:t>
      </w:r>
      <w:r w:rsidRPr="00454925">
        <w:rPr>
          <w:rFonts w:eastAsiaTheme="minorEastAsia" w:cs="Times New Roman"/>
          <w:sz w:val="28"/>
          <w:szCs w:val="28"/>
          <w:lang w:eastAsia="ru-RU"/>
        </w:rPr>
        <w:lastRenderedPageBreak/>
        <w:t>частности с обучением простейшим приёмам прикидки и оценки результатов вычислений. Другой крупный блок в содержании арифметической линии –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При обучении решению текстовых задач в 5—6 классах используются арифметические приёмы решения. Текстовые задачи, решаемые при отработке вычислительных навыков в 5—6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В курсе «Математики» 5–6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454925" w:rsidRPr="00454925" w:rsidRDefault="00454925" w:rsidP="006C6481">
      <w:pPr>
        <w:spacing w:after="0" w:line="240" w:lineRule="auto"/>
        <w:ind w:firstLine="709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454925">
        <w:rPr>
          <w:rFonts w:eastAsiaTheme="minorEastAsia" w:cs="Times New Roman"/>
          <w:b/>
          <w:bCs/>
          <w:sz w:val="28"/>
          <w:szCs w:val="28"/>
          <w:lang w:eastAsia="ru-RU"/>
        </w:rPr>
        <w:t>Место учебного курса в учебном плане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Согласно учебному плану в 5 класс</w:t>
      </w:r>
      <w:r w:rsidR="00470805">
        <w:rPr>
          <w:rFonts w:eastAsiaTheme="minorEastAsia" w:cs="Times New Roman"/>
          <w:sz w:val="28"/>
          <w:szCs w:val="28"/>
          <w:lang w:eastAsia="ru-RU"/>
        </w:rPr>
        <w:t>е</w:t>
      </w:r>
      <w:r w:rsidRPr="00454925">
        <w:rPr>
          <w:rFonts w:eastAsiaTheme="minorEastAsia" w:cs="Times New Roman"/>
          <w:sz w:val="28"/>
          <w:szCs w:val="28"/>
          <w:lang w:eastAsia="ru-RU"/>
        </w:rPr>
        <w:t xml:space="preserve">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7080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Учебный план на изучение математики в 5 класс</w:t>
      </w:r>
      <w:r w:rsidR="00470805">
        <w:rPr>
          <w:rFonts w:eastAsiaTheme="minorEastAsia" w:cs="Times New Roman"/>
          <w:sz w:val="28"/>
          <w:szCs w:val="28"/>
          <w:lang w:eastAsia="ru-RU"/>
        </w:rPr>
        <w:t>е</w:t>
      </w:r>
      <w:r w:rsidRPr="00454925">
        <w:rPr>
          <w:rFonts w:eastAsiaTheme="minorEastAsia" w:cs="Times New Roman"/>
          <w:sz w:val="28"/>
          <w:szCs w:val="28"/>
          <w:lang w:eastAsia="ru-RU"/>
        </w:rPr>
        <w:t xml:space="preserve"> отводит </w:t>
      </w:r>
      <w:r w:rsidR="00470805">
        <w:rPr>
          <w:rFonts w:eastAsiaTheme="minorEastAsia" w:cs="Times New Roman"/>
          <w:sz w:val="28"/>
          <w:szCs w:val="28"/>
          <w:lang w:eastAsia="ru-RU"/>
        </w:rPr>
        <w:t>6</w:t>
      </w:r>
      <w:r w:rsidRPr="00454925">
        <w:rPr>
          <w:rFonts w:eastAsiaTheme="minorEastAsia" w:cs="Times New Roman"/>
          <w:sz w:val="28"/>
          <w:szCs w:val="28"/>
          <w:lang w:eastAsia="ru-RU"/>
        </w:rPr>
        <w:t xml:space="preserve"> учебных часов в неделю</w:t>
      </w:r>
      <w:r w:rsidR="00470805">
        <w:rPr>
          <w:rFonts w:eastAsiaTheme="minorEastAsia" w:cs="Times New Roman"/>
          <w:sz w:val="28"/>
          <w:szCs w:val="28"/>
          <w:lang w:eastAsia="ru-RU"/>
        </w:rPr>
        <w:t>, 204 часа за учебный год.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caps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 </w:t>
      </w:r>
    </w:p>
    <w:p w:rsidR="00454925" w:rsidRPr="00470805" w:rsidRDefault="00454925" w:rsidP="00470805">
      <w:pPr>
        <w:spacing w:after="0" w:line="240" w:lineRule="auto"/>
        <w:jc w:val="center"/>
        <w:rPr>
          <w:rFonts w:eastAsiaTheme="minorEastAsia" w:cs="Times New Roman"/>
          <w:b/>
          <w:caps/>
          <w:sz w:val="28"/>
          <w:szCs w:val="28"/>
          <w:lang w:eastAsia="ru-RU"/>
        </w:rPr>
      </w:pPr>
      <w:r w:rsidRPr="00470805">
        <w:rPr>
          <w:rFonts w:eastAsiaTheme="minorEastAsia" w:cs="Times New Roman"/>
          <w:b/>
          <w:caps/>
          <w:sz w:val="28"/>
          <w:szCs w:val="28"/>
          <w:lang w:eastAsia="ru-RU"/>
        </w:rPr>
        <w:t>Содержание уч</w:t>
      </w:r>
      <w:r w:rsidR="006C6481" w:rsidRPr="00470805">
        <w:rPr>
          <w:rFonts w:eastAsiaTheme="minorEastAsia" w:cs="Times New Roman"/>
          <w:b/>
          <w:caps/>
          <w:sz w:val="28"/>
          <w:szCs w:val="28"/>
          <w:lang w:eastAsia="ru-RU"/>
        </w:rPr>
        <w:t>ебного курса</w:t>
      </w:r>
    </w:p>
    <w:p w:rsidR="00454925" w:rsidRPr="00470805" w:rsidRDefault="00454925" w:rsidP="00470805">
      <w:pPr>
        <w:spacing w:after="0" w:line="240" w:lineRule="auto"/>
        <w:ind w:firstLine="709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Theme="majorEastAsia" w:cs="Times New Roman"/>
          <w:b/>
          <w:bCs/>
          <w:sz w:val="28"/>
          <w:szCs w:val="28"/>
        </w:rPr>
      </w:pPr>
      <w:r w:rsidRPr="00454925">
        <w:rPr>
          <w:rFonts w:eastAsiaTheme="majorEastAsia" w:cs="Times New Roman"/>
          <w:b/>
          <w:bCs/>
          <w:sz w:val="28"/>
          <w:szCs w:val="28"/>
        </w:rPr>
        <w:t>5 КЛАСС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45492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Натуральные числа и нуль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454925">
        <w:rPr>
          <w:rFonts w:eastAsia="Times New Roman" w:cs="Times New Roman"/>
          <w:sz w:val="28"/>
          <w:szCs w:val="28"/>
          <w:lang w:eastAsia="ru-RU"/>
        </w:rPr>
        <w:lastRenderedPageBreak/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454925">
        <w:rPr>
          <w:rFonts w:eastAsia="Times New Roman" w:cs="Times New Roman"/>
          <w:sz w:val="28"/>
          <w:szCs w:val="28"/>
          <w:lang w:eastAsia="ru-RU"/>
        </w:rPr>
        <w:t xml:space="preserve">Позиционная система счисления. </w:t>
      </w:r>
      <w:r w:rsidRPr="00454925">
        <w:rPr>
          <w:rFonts w:eastAsia="Times New Roman" w:cs="Times New Roman"/>
          <w:i/>
          <w:sz w:val="28"/>
          <w:szCs w:val="28"/>
          <w:lang w:eastAsia="ru-RU"/>
        </w:rPr>
        <w:t>Римская нумерация как пример непозиционной системы счисления.</w:t>
      </w:r>
      <w:r w:rsidRPr="00454925">
        <w:rPr>
          <w:rFonts w:eastAsia="Times New Roman" w:cs="Times New Roman"/>
          <w:sz w:val="28"/>
          <w:szCs w:val="28"/>
          <w:lang w:eastAsia="ru-RU"/>
        </w:rPr>
        <w:t xml:space="preserve"> Десятичная система счисления.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454925">
        <w:rPr>
          <w:rFonts w:eastAsia="Times New Roman" w:cs="Times New Roman"/>
          <w:sz w:val="28"/>
          <w:szCs w:val="28"/>
          <w:lang w:eastAsia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454925">
        <w:rPr>
          <w:rFonts w:eastAsia="Times New Roman" w:cs="Times New Roman"/>
          <w:sz w:val="28"/>
          <w:szCs w:val="28"/>
          <w:lang w:eastAsia="ru-RU"/>
        </w:rPr>
        <w:t xml:space="preserve"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</w:t>
      </w:r>
      <w:r w:rsidRPr="00454925">
        <w:rPr>
          <w:rFonts w:eastAsia="Times New Roman" w:cs="Times New Roman"/>
          <w:i/>
          <w:sz w:val="28"/>
          <w:szCs w:val="28"/>
          <w:lang w:eastAsia="ru-RU"/>
        </w:rPr>
        <w:t>распределительное свойство (закон) умножения</w:t>
      </w:r>
      <w:r w:rsidRPr="00454925">
        <w:rPr>
          <w:rFonts w:eastAsia="Times New Roman" w:cs="Times New Roman"/>
          <w:sz w:val="28"/>
          <w:szCs w:val="28"/>
          <w:lang w:eastAsia="ru-RU"/>
        </w:rPr>
        <w:t>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454925">
        <w:rPr>
          <w:rFonts w:eastAsia="Times New Roman" w:cs="Times New Roman"/>
          <w:sz w:val="28"/>
          <w:szCs w:val="28"/>
          <w:lang w:eastAsia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454925">
        <w:rPr>
          <w:rFonts w:eastAsia="Times New Roman" w:cs="Times New Roman"/>
          <w:i/>
          <w:sz w:val="28"/>
          <w:szCs w:val="28"/>
          <w:lang w:eastAsia="ru-RU"/>
        </w:rPr>
        <w:t>Делители и кратные числа</w:t>
      </w:r>
      <w:r w:rsidRPr="00454925">
        <w:rPr>
          <w:rFonts w:eastAsia="Times New Roman" w:cs="Times New Roman"/>
          <w:sz w:val="28"/>
          <w:szCs w:val="28"/>
          <w:lang w:eastAsia="ru-RU"/>
        </w:rPr>
        <w:t xml:space="preserve">, разложение на множители. Простые и составные числа. </w:t>
      </w:r>
      <w:r w:rsidRPr="00454925">
        <w:rPr>
          <w:rFonts w:eastAsia="Times New Roman" w:cs="Times New Roman"/>
          <w:i/>
          <w:sz w:val="28"/>
          <w:szCs w:val="28"/>
          <w:lang w:eastAsia="ru-RU"/>
        </w:rPr>
        <w:t>Признаки делимости на 2, 5, 10, 3, 9</w:t>
      </w:r>
      <w:r w:rsidRPr="00454925">
        <w:rPr>
          <w:rFonts w:eastAsia="Times New Roman" w:cs="Times New Roman"/>
          <w:sz w:val="28"/>
          <w:szCs w:val="28"/>
          <w:lang w:eastAsia="ru-RU"/>
        </w:rPr>
        <w:t>. Деление с остатком.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454925">
        <w:rPr>
          <w:rFonts w:eastAsia="Times New Roman" w:cs="Times New Roman"/>
          <w:sz w:val="28"/>
          <w:szCs w:val="28"/>
          <w:lang w:eastAsia="ru-RU"/>
        </w:rPr>
        <w:t>Степень с натуральным показателем. Запись числа в виде суммы разрядных слагаемых.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454925">
        <w:rPr>
          <w:rFonts w:eastAsia="Times New Roman" w:cs="Times New Roman"/>
          <w:sz w:val="28"/>
          <w:szCs w:val="28"/>
          <w:lang w:eastAsia="ru-RU"/>
        </w:rPr>
        <w:t xml:space="preserve"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</w:t>
      </w:r>
      <w:r w:rsidRPr="00454925">
        <w:rPr>
          <w:rFonts w:eastAsia="Times New Roman" w:cs="Times New Roman"/>
          <w:i/>
          <w:sz w:val="28"/>
          <w:szCs w:val="28"/>
          <w:lang w:eastAsia="ru-RU"/>
        </w:rPr>
        <w:t>распределительного свойства умножения</w:t>
      </w:r>
      <w:r w:rsidRPr="00454925">
        <w:rPr>
          <w:rFonts w:eastAsia="Times New Roman" w:cs="Times New Roman"/>
          <w:sz w:val="28"/>
          <w:szCs w:val="28"/>
          <w:lang w:eastAsia="ru-RU"/>
        </w:rPr>
        <w:t>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b/>
          <w:bCs/>
          <w:iCs/>
          <w:sz w:val="28"/>
          <w:szCs w:val="28"/>
          <w:lang w:eastAsia="ru-RU"/>
        </w:rPr>
      </w:pPr>
      <w:r w:rsidRPr="00454925">
        <w:rPr>
          <w:rFonts w:eastAsiaTheme="minorEastAsia" w:cs="Times New Roman"/>
          <w:b/>
          <w:bCs/>
          <w:iCs/>
          <w:sz w:val="28"/>
          <w:szCs w:val="28"/>
          <w:lang w:eastAsia="ru-RU"/>
        </w:rPr>
        <w:t>Дроби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</w:t>
      </w:r>
      <w:r w:rsidRPr="00454925">
        <w:rPr>
          <w:rFonts w:eastAsiaTheme="minorEastAsia" w:cs="Times New Roman"/>
          <w:i/>
          <w:sz w:val="28"/>
          <w:szCs w:val="28"/>
          <w:lang w:eastAsia="ru-RU"/>
        </w:rPr>
        <w:t>Сокращение дробей</w:t>
      </w:r>
      <w:r w:rsidRPr="00454925">
        <w:rPr>
          <w:rFonts w:eastAsiaTheme="minorEastAsia" w:cs="Times New Roman"/>
          <w:sz w:val="28"/>
          <w:szCs w:val="28"/>
          <w:lang w:eastAsia="ru-RU"/>
        </w:rPr>
        <w:t xml:space="preserve">. </w:t>
      </w:r>
      <w:r w:rsidRPr="00454925">
        <w:rPr>
          <w:rFonts w:eastAsiaTheme="minorEastAsia" w:cs="Times New Roman"/>
          <w:i/>
          <w:sz w:val="28"/>
          <w:szCs w:val="28"/>
          <w:lang w:eastAsia="ru-RU"/>
        </w:rPr>
        <w:t>Приведение дроби к новому знаменателю</w:t>
      </w:r>
      <w:r w:rsidRPr="00454925">
        <w:rPr>
          <w:rFonts w:eastAsiaTheme="minorEastAsia" w:cs="Times New Roman"/>
          <w:sz w:val="28"/>
          <w:szCs w:val="28"/>
          <w:lang w:eastAsia="ru-RU"/>
        </w:rPr>
        <w:t>. Сравнение дробей.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Сложение и вычитание дробей. Умножение и деление дробей; взаимно-обратные дроби. </w:t>
      </w:r>
      <w:r w:rsidRPr="00454925">
        <w:rPr>
          <w:rFonts w:eastAsiaTheme="minorEastAsia" w:cs="Times New Roman"/>
          <w:i/>
          <w:sz w:val="28"/>
          <w:szCs w:val="28"/>
          <w:lang w:eastAsia="ru-RU"/>
        </w:rPr>
        <w:t>Нахождение части целого и целого по его части</w:t>
      </w:r>
      <w:r w:rsidRPr="00454925">
        <w:rPr>
          <w:rFonts w:eastAsiaTheme="minorEastAsia" w:cs="Times New Roman"/>
          <w:sz w:val="28"/>
          <w:szCs w:val="28"/>
          <w:lang w:eastAsia="ru-RU"/>
        </w:rPr>
        <w:t>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i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Арифметические действия с десятичными дробями. </w:t>
      </w:r>
      <w:r w:rsidRPr="00454925">
        <w:rPr>
          <w:rFonts w:eastAsiaTheme="minorEastAsia" w:cs="Times New Roman"/>
          <w:i/>
          <w:sz w:val="28"/>
          <w:szCs w:val="28"/>
          <w:lang w:eastAsia="ru-RU"/>
        </w:rPr>
        <w:t>Округление десятичных дробей.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b/>
          <w:bCs/>
          <w:iCs/>
          <w:sz w:val="28"/>
          <w:szCs w:val="28"/>
          <w:lang w:eastAsia="ru-RU"/>
        </w:rPr>
      </w:pPr>
      <w:r w:rsidRPr="00454925">
        <w:rPr>
          <w:rFonts w:eastAsiaTheme="minorEastAsia" w:cs="Times New Roman"/>
          <w:b/>
          <w:bCs/>
          <w:iCs/>
          <w:sz w:val="28"/>
          <w:szCs w:val="28"/>
          <w:lang w:eastAsia="ru-RU"/>
        </w:rPr>
        <w:t>Решение текстовых задач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Решение текстовых задач арифметическим способом. </w:t>
      </w:r>
      <w:r w:rsidRPr="00454925">
        <w:rPr>
          <w:rFonts w:eastAsiaTheme="minorEastAsia" w:cs="Times New Roman"/>
          <w:i/>
          <w:sz w:val="28"/>
          <w:szCs w:val="28"/>
          <w:lang w:eastAsia="ru-RU"/>
        </w:rPr>
        <w:t>Решение логических задач</w:t>
      </w:r>
      <w:r w:rsidRPr="00454925">
        <w:rPr>
          <w:rFonts w:eastAsiaTheme="minorEastAsia" w:cs="Times New Roman"/>
          <w:sz w:val="28"/>
          <w:szCs w:val="28"/>
          <w:lang w:eastAsia="ru-RU"/>
        </w:rPr>
        <w:t xml:space="preserve">. </w:t>
      </w:r>
      <w:r w:rsidRPr="00454925">
        <w:rPr>
          <w:rFonts w:eastAsiaTheme="minorEastAsia" w:cs="Times New Roman"/>
          <w:i/>
          <w:sz w:val="28"/>
          <w:szCs w:val="28"/>
          <w:lang w:eastAsia="ru-RU"/>
        </w:rPr>
        <w:t>Решение задач перебором всех возможных вариантов</w:t>
      </w:r>
      <w:r w:rsidRPr="00454925">
        <w:rPr>
          <w:rFonts w:eastAsiaTheme="minorEastAsia" w:cs="Times New Roman"/>
          <w:sz w:val="28"/>
          <w:szCs w:val="28"/>
          <w:lang w:eastAsia="ru-RU"/>
        </w:rPr>
        <w:t>. Использование при решении задач таблиц и схем.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lastRenderedPageBreak/>
        <w:t>Решение основных задач на дроби.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Представление данных в виде таблиц, столбчатых диаграмм.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b/>
          <w:bCs/>
          <w:iCs/>
          <w:sz w:val="28"/>
          <w:szCs w:val="28"/>
          <w:lang w:eastAsia="ru-RU"/>
        </w:rPr>
      </w:pPr>
      <w:r w:rsidRPr="00454925">
        <w:rPr>
          <w:rFonts w:eastAsiaTheme="minorEastAsia" w:cs="Times New Roman"/>
          <w:b/>
          <w:bCs/>
          <w:iCs/>
          <w:sz w:val="28"/>
          <w:szCs w:val="28"/>
          <w:lang w:eastAsia="ru-RU"/>
        </w:rPr>
        <w:t>Наглядная геометрия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развёрнутые углы.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Наглядные представления о фигурах на плоскости: многоугольник; прямоугольник, квадрат; треугольник, о </w:t>
      </w:r>
      <w:r w:rsidRPr="00454925">
        <w:rPr>
          <w:rFonts w:eastAsiaTheme="minorEastAsia" w:cs="Times New Roman"/>
          <w:i/>
          <w:sz w:val="28"/>
          <w:szCs w:val="28"/>
          <w:lang w:eastAsia="ru-RU"/>
        </w:rPr>
        <w:t>равенстве фигур</w:t>
      </w:r>
      <w:r w:rsidRPr="00454925">
        <w:rPr>
          <w:rFonts w:eastAsiaTheme="minorEastAsia" w:cs="Times New Roman"/>
          <w:sz w:val="28"/>
          <w:szCs w:val="28"/>
          <w:lang w:eastAsia="ru-RU"/>
        </w:rPr>
        <w:t>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Изображение фигур, в том числе на клетчатой бумаге. </w:t>
      </w:r>
      <w:r w:rsidRPr="00454925">
        <w:rPr>
          <w:rFonts w:eastAsiaTheme="minorEastAsia" w:cs="Times New Roman"/>
          <w:i/>
          <w:sz w:val="28"/>
          <w:szCs w:val="28"/>
          <w:lang w:eastAsia="ru-RU"/>
        </w:rPr>
        <w:t>Построение конфигураций из частей прямой, окружности на нелинованной и клетчатой бумаге</w:t>
      </w:r>
      <w:r w:rsidRPr="00454925">
        <w:rPr>
          <w:rFonts w:eastAsiaTheme="minorEastAsia" w:cs="Times New Roman"/>
          <w:sz w:val="28"/>
          <w:szCs w:val="28"/>
          <w:lang w:eastAsia="ru-RU"/>
        </w:rPr>
        <w:t>. Использование свойств сторон и углов прямоугольника, квадрата.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i/>
          <w:sz w:val="28"/>
          <w:szCs w:val="28"/>
          <w:lang w:eastAsia="ru-RU"/>
        </w:rPr>
      </w:pPr>
      <w:r w:rsidRPr="00454925">
        <w:rPr>
          <w:rFonts w:eastAsiaTheme="minorEastAsia" w:cs="Times New Roman"/>
          <w:i/>
          <w:sz w:val="28"/>
          <w:szCs w:val="28"/>
          <w:lang w:eastAsia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</w:t>
      </w:r>
    </w:p>
    <w:p w:rsidR="00454925" w:rsidRPr="00470805" w:rsidRDefault="00454925" w:rsidP="00470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i/>
          <w:sz w:val="28"/>
          <w:szCs w:val="28"/>
          <w:lang w:eastAsia="ru-RU"/>
        </w:rPr>
        <w:t>Объём прямоугольного параллелепипеда, куба. Единицы измерения объёма</w:t>
      </w:r>
      <w:r w:rsidR="00470805">
        <w:rPr>
          <w:rFonts w:eastAsiaTheme="minorEastAsia" w:cs="Times New Roman"/>
          <w:sz w:val="28"/>
          <w:szCs w:val="28"/>
          <w:lang w:eastAsia="ru-RU"/>
        </w:rPr>
        <w:t>.</w:t>
      </w:r>
    </w:p>
    <w:p w:rsidR="00454925" w:rsidRPr="00454925" w:rsidRDefault="009B71C7" w:rsidP="00470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eastAsiaTheme="majorEastAsia" w:cs="Times New Roman"/>
          <w:b/>
          <w:bCs/>
          <w:sz w:val="28"/>
          <w:szCs w:val="28"/>
        </w:rPr>
      </w:pPr>
      <w:bookmarkStart w:id="8" w:name="_Toc83232970"/>
      <w:r>
        <w:rPr>
          <w:rFonts w:eastAsiaTheme="majorEastAsia" w:cs="Times New Roman"/>
          <w:b/>
          <w:bCs/>
          <w:sz w:val="28"/>
          <w:szCs w:val="28"/>
        </w:rPr>
        <w:t>К</w:t>
      </w:r>
      <w:r w:rsidR="00454925" w:rsidRPr="00454925">
        <w:rPr>
          <w:rFonts w:eastAsiaTheme="majorEastAsia" w:cs="Times New Roman"/>
          <w:b/>
          <w:bCs/>
          <w:sz w:val="28"/>
          <w:szCs w:val="28"/>
        </w:rPr>
        <w:t>онтрольно-измерительные материалы</w:t>
      </w:r>
      <w:bookmarkEnd w:id="8"/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Проведение оценки достижений планируемых результатов освоения учебного предмета проводится в форме текущего и рубежного контроля в виде: контрольные работы, самостоятельные работы, зачеты, математические диктанты, практические работы, письменный ответ по индивидуальным карточкам-заданиям, тестирование.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Для обучающихся с </w:t>
      </w:r>
      <w:r w:rsidR="00170333">
        <w:rPr>
          <w:rFonts w:eastAsiaTheme="minorEastAsia" w:cs="Times New Roman"/>
          <w:sz w:val="28"/>
          <w:szCs w:val="28"/>
          <w:lang w:eastAsia="ru-RU"/>
        </w:rPr>
        <w:t>ОВЗ</w:t>
      </w:r>
      <w:r w:rsidRPr="00454925">
        <w:rPr>
          <w:rFonts w:eastAsiaTheme="minorEastAsia" w:cs="Times New Roman"/>
          <w:sz w:val="28"/>
          <w:szCs w:val="28"/>
          <w:lang w:eastAsia="ru-RU"/>
        </w:rPr>
        <w:t xml:space="preserve"> возможно изменение формулировки заданий на «пошаговую», адаптацию предлагаемого обучающемуся тестового (контрольно-оценочного) материала: использование устных и письменных инструкций, упрощение длинных сложных формулировок инструкций, решение с опорой на алгоритм, образец, использование справочной информации. 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b/>
          <w:sz w:val="28"/>
          <w:szCs w:val="28"/>
          <w:lang w:eastAsia="ru-RU"/>
        </w:rPr>
      </w:pP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b/>
          <w:sz w:val="28"/>
          <w:szCs w:val="28"/>
          <w:lang w:eastAsia="ru-RU"/>
        </w:rPr>
      </w:pPr>
    </w:p>
    <w:p w:rsidR="00454925" w:rsidRPr="00470805" w:rsidRDefault="00454925" w:rsidP="00470805">
      <w:pPr>
        <w:spacing w:after="0" w:line="240" w:lineRule="auto"/>
        <w:jc w:val="center"/>
        <w:rPr>
          <w:rFonts w:eastAsiaTheme="majorEastAsia" w:cs="Times New Roman"/>
          <w:b/>
          <w:bCs/>
          <w:caps/>
          <w:sz w:val="28"/>
          <w:szCs w:val="28"/>
        </w:rPr>
      </w:pPr>
      <w:bookmarkStart w:id="9" w:name="_Toc83232971"/>
      <w:r w:rsidRPr="00470805">
        <w:rPr>
          <w:rFonts w:eastAsiaTheme="majorEastAsia" w:cs="Times New Roman"/>
          <w:b/>
          <w:bCs/>
          <w:sz w:val="28"/>
          <w:szCs w:val="28"/>
        </w:rPr>
        <w:t>ПЛАНИРУЕМЫЕ РЕЗУЛЬТАТЫ ОСВОЕНИЯ УЧЕБНОГО ПРЕДМЕТА «МАТЕМАТИКА» НА УРОВНЕ ОСНОВНОГО ОБЩЕГО ОБРАЗОВАНИЯ</w:t>
      </w:r>
      <w:bookmarkEnd w:id="9"/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454925">
        <w:rPr>
          <w:rFonts w:eastAsia="Times New Roman" w:cs="Times New Roman"/>
          <w:b/>
          <w:caps/>
          <w:sz w:val="28"/>
          <w:szCs w:val="28"/>
          <w:lang w:eastAsia="ru-RU"/>
        </w:rPr>
        <w:t>Личностные результаты: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мотивация к обучению математике и целенаправленной познавательной деятельности;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lastRenderedPageBreak/>
        <w:t>повышение уровня своей компетентности через практическую деятельность, требующую математических знаний, в том числе умение учиться у других людей;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способность осознавать стрессовую ситуацию, быть готовым действовать в отсутствие гарантий успеха;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способность обучающихся с </w:t>
      </w:r>
      <w:r w:rsidR="00170333">
        <w:rPr>
          <w:rFonts w:eastAsiaTheme="minorEastAsia" w:cs="Times New Roman"/>
          <w:sz w:val="28"/>
          <w:szCs w:val="28"/>
          <w:lang w:eastAsia="ru-RU"/>
        </w:rPr>
        <w:t>ОВЗ</w:t>
      </w:r>
      <w:r w:rsidRPr="00454925">
        <w:rPr>
          <w:rFonts w:eastAsiaTheme="minorEastAsia" w:cs="Times New Roman"/>
          <w:sz w:val="28"/>
          <w:szCs w:val="28"/>
          <w:lang w:eastAsia="ru-RU"/>
        </w:rPr>
        <w:t xml:space="preserve"> к осознанию своих дефицитов и проявление стремления к их преодолению;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способность к саморазвитию, умение ставить достижимые цели;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умение различать учебные ситуации, в которых можно действовать самостоятельно, и ситуации, где следует воспользоваться справочной информацией или другими вспомогательными средствами; 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способность переносить полученные в ходе обучения знания в актуальную ситуацию (при решении житейских задач, требующих математических знаний); 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способность ориентироваться в требованиях и правилах проведения промежуточной и итоговой аттестации; 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овладение основами финансовой грамотности.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454925">
        <w:rPr>
          <w:rFonts w:eastAsia="Times New Roman" w:cs="Times New Roman"/>
          <w:b/>
          <w:caps/>
          <w:sz w:val="28"/>
          <w:szCs w:val="28"/>
          <w:lang w:eastAsia="ru-RU"/>
        </w:rPr>
        <w:t>Метапредметные результаты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454925">
        <w:rPr>
          <w:rFonts w:eastAsia="Times New Roman" w:cs="Times New Roman"/>
          <w:b/>
          <w:i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устанавливать причинно-следственные связи в ходе усвоения математического материала; 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выявлять дефицит данных, необходимых для решения поставленной задачи;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с помощью учителя выбирать способ решения математической задачи (сравнивать возможные варианты решения);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применять и преобразовывать знаки и символы в ходе решения математических задач;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устанавливать искомое и данное при решении математической задачи;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понимать и интерпретировать информацию различных видов и форм представления;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иллюстрировать решаемые задачи графическими схемами;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эффективно запоминать и систематизировать информацию.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понимать и использовать математические средства наглядности (графики, диаграммы, таблицы, схемы и др.) для иллюстрации, интерпретации, аргументации.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kern w:val="28"/>
          <w:sz w:val="28"/>
          <w:szCs w:val="28"/>
        </w:rPr>
      </w:pPr>
      <w:r w:rsidRPr="00454925">
        <w:rPr>
          <w:rFonts w:eastAsia="Times New Roman" w:cs="Times New Roman"/>
          <w:b/>
          <w:i/>
          <w:kern w:val="28"/>
          <w:sz w:val="28"/>
          <w:szCs w:val="28"/>
        </w:rPr>
        <w:t>Овладение универсальными учебными коммуникативными действиями: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 в процессе решения задач;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lastRenderedPageBreak/>
        <w:t>прогнозировать возникновение конфликтов при наличии разных точек зрения и разрешать конфликты на основе учёта интересов и позиций всех участников;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оценивать качество своего вклада в общий продукт.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454925">
        <w:rPr>
          <w:rFonts w:eastAsia="Times New Roman" w:cs="Times New Roman"/>
          <w:b/>
          <w:i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ставить цели, выбирать и создавать алгоритмы для решения учебных математических проблем;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планировать и осуществлять деятельность, направленную на решение задач исследовательского характера.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формулировать и удерживать учебную задачу, составлять план и последовательность действий;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осуществлять контроль по образцу и вносить не</w:t>
      </w:r>
      <w:r w:rsidRPr="00454925">
        <w:rPr>
          <w:rFonts w:eastAsiaTheme="minorEastAsia" w:cs="Times New Roman"/>
          <w:sz w:val="28"/>
          <w:szCs w:val="28"/>
          <w:lang w:eastAsia="ru-RU"/>
        </w:rPr>
        <w:softHyphen/>
        <w:t>обходимые коррективы;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контролировать процесс и результат учебной математической деятельности;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сличать способ действия и его результат с заданным эталоном с целью обнаружения отклонений и отличий от эталона.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предвидеть трудности, которые могут возникнуть при решении учебной задачи;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/>
          <w:sz w:val="28"/>
          <w:szCs w:val="28"/>
          <w:lang w:eastAsia="ru-RU"/>
        </w:rPr>
        <w:t>понимать причины, по которым не был достигнут требуемый результат деятельности, определять позитивные изменения и направления, требующие дальнейшей работы</w:t>
      </w:r>
      <w:r w:rsidRPr="00454925">
        <w:rPr>
          <w:rFonts w:eastAsiaTheme="minorEastAsia" w:cs="Times New Roman"/>
          <w:sz w:val="28"/>
          <w:szCs w:val="28"/>
          <w:lang w:eastAsia="ru-RU"/>
        </w:rPr>
        <w:t>;</w:t>
      </w:r>
    </w:p>
    <w:p w:rsidR="00454925" w:rsidRPr="00454925" w:rsidRDefault="00454925" w:rsidP="00454925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регулировать способ выражения эмоций.</w:t>
      </w:r>
    </w:p>
    <w:p w:rsidR="00454925" w:rsidRPr="00454925" w:rsidRDefault="00454925" w:rsidP="00454925">
      <w:pPr>
        <w:spacing w:after="0" w:line="240" w:lineRule="auto"/>
        <w:ind w:left="425" w:firstLine="709"/>
        <w:rPr>
          <w:rFonts w:eastAsiaTheme="minorEastAsia" w:cs="Times New Roman"/>
          <w:b/>
          <w:sz w:val="28"/>
          <w:szCs w:val="28"/>
          <w:lang w:eastAsia="ru-RU"/>
        </w:rPr>
      </w:pPr>
    </w:p>
    <w:p w:rsidR="00454925" w:rsidRPr="00454925" w:rsidRDefault="00454925" w:rsidP="0045492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eastAsiaTheme="minorEastAsia" w:cs="Times New Roman"/>
          <w:b/>
          <w:sz w:val="28"/>
          <w:szCs w:val="28"/>
          <w:lang w:eastAsia="ru-RU"/>
        </w:rPr>
      </w:pPr>
      <w:r w:rsidRPr="00454925">
        <w:rPr>
          <w:rFonts w:eastAsiaTheme="minorEastAsia" w:cs="Times New Roman"/>
          <w:b/>
          <w:sz w:val="28"/>
          <w:szCs w:val="28"/>
          <w:lang w:eastAsia="ru-RU"/>
        </w:rPr>
        <w:t>ПРЕДМЕТНЫЕ РЕЗУЛЬТАТЫ</w:t>
      </w:r>
    </w:p>
    <w:p w:rsidR="00454925" w:rsidRPr="00454925" w:rsidRDefault="00454925" w:rsidP="004549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Theme="majorEastAsia" w:cs="Times New Roman"/>
          <w:b/>
          <w:bCs/>
          <w:sz w:val="28"/>
          <w:szCs w:val="28"/>
        </w:rPr>
      </w:pPr>
      <w:bookmarkStart w:id="10" w:name="_Toc83232973"/>
    </w:p>
    <w:p w:rsidR="00454925" w:rsidRPr="00454925" w:rsidRDefault="00454925" w:rsidP="004549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Theme="majorEastAsia" w:cs="Times New Roman"/>
          <w:b/>
          <w:bCs/>
          <w:sz w:val="28"/>
          <w:szCs w:val="28"/>
        </w:rPr>
      </w:pPr>
      <w:r w:rsidRPr="00454925">
        <w:rPr>
          <w:rFonts w:eastAsiaTheme="majorEastAsia" w:cs="Times New Roman"/>
          <w:b/>
          <w:bCs/>
          <w:sz w:val="28"/>
          <w:szCs w:val="28"/>
        </w:rPr>
        <w:t>5 КЛАСС</w:t>
      </w:r>
      <w:bookmarkEnd w:id="10"/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b/>
          <w:bCs/>
          <w:i/>
          <w:iCs/>
          <w:sz w:val="28"/>
          <w:szCs w:val="28"/>
          <w:lang w:eastAsia="ru-RU"/>
        </w:rPr>
      </w:pPr>
      <w:r w:rsidRPr="00454925">
        <w:rPr>
          <w:rFonts w:eastAsiaTheme="minorEastAsia" w:cs="Times New Roman"/>
          <w:b/>
          <w:bCs/>
          <w:i/>
          <w:iCs/>
          <w:sz w:val="28"/>
          <w:szCs w:val="28"/>
          <w:lang w:eastAsia="ru-RU"/>
        </w:rPr>
        <w:t>Числа и вычисления</w:t>
      </w:r>
    </w:p>
    <w:p w:rsidR="00454925" w:rsidRPr="00454925" w:rsidRDefault="00454925" w:rsidP="004549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Ориентироваться в понятиях и оперировать на базовом уровне терминами, связанными с натуральными числами, обыкновенными и десятичными дробями.</w:t>
      </w:r>
    </w:p>
    <w:p w:rsidR="00454925" w:rsidRPr="00454925" w:rsidRDefault="00454925" w:rsidP="004549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pacing w:val="-4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 xml:space="preserve">Сравнивать и упорядочивать натуральные числа, сравнивать </w:t>
      </w:r>
      <w:r w:rsidRPr="00454925">
        <w:rPr>
          <w:rFonts w:eastAsiaTheme="minorEastAsia" w:cs="Times New Roman"/>
          <w:spacing w:val="-4"/>
          <w:sz w:val="28"/>
          <w:szCs w:val="28"/>
          <w:lang w:eastAsia="ru-RU"/>
        </w:rPr>
        <w:t>в простейших случаях обыкновенные дроби, десятичные дроби.</w:t>
      </w:r>
    </w:p>
    <w:p w:rsidR="00454925" w:rsidRPr="00454925" w:rsidRDefault="00454925" w:rsidP="004549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454925" w:rsidRPr="00454925" w:rsidRDefault="00454925" w:rsidP="00454925">
      <w:pPr>
        <w:widowControl w:val="0"/>
        <w:tabs>
          <w:tab w:val="left" w:pos="227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54925" w:rsidRPr="00454925" w:rsidRDefault="00454925" w:rsidP="00454925">
      <w:pPr>
        <w:widowControl w:val="0"/>
        <w:tabs>
          <w:tab w:val="left" w:pos="227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lastRenderedPageBreak/>
        <w:t>Выполнять проверку, прикидку результата вычислений.</w:t>
      </w:r>
    </w:p>
    <w:p w:rsidR="00454925" w:rsidRPr="00454925" w:rsidRDefault="00454925" w:rsidP="00454925">
      <w:pPr>
        <w:widowControl w:val="0"/>
        <w:tabs>
          <w:tab w:val="left" w:pos="227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Округлять натуральные числа.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b/>
          <w:bCs/>
          <w:i/>
          <w:iCs/>
          <w:sz w:val="28"/>
          <w:szCs w:val="28"/>
          <w:lang w:eastAsia="ru-RU"/>
        </w:rPr>
      </w:pPr>
      <w:r w:rsidRPr="00454925">
        <w:rPr>
          <w:rFonts w:eastAsiaTheme="minorEastAsia" w:cs="Times New Roman"/>
          <w:b/>
          <w:bCs/>
          <w:i/>
          <w:iCs/>
          <w:sz w:val="28"/>
          <w:szCs w:val="28"/>
          <w:lang w:eastAsia="ru-RU"/>
        </w:rPr>
        <w:t>Решение текстовых задач</w:t>
      </w:r>
    </w:p>
    <w:p w:rsidR="00454925" w:rsidRPr="00454925" w:rsidRDefault="00454925" w:rsidP="0045492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 (при необходимости с направляющей помощью).</w:t>
      </w:r>
    </w:p>
    <w:p w:rsidR="00454925" w:rsidRPr="00454925" w:rsidRDefault="00454925" w:rsidP="0045492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Решать задачи, содержащие зависимости, связывающие величины: скорость, время, расстояние; цена, количество, стоимость (при необходимости с использованием справочной информации).</w:t>
      </w:r>
    </w:p>
    <w:p w:rsidR="00454925" w:rsidRPr="00454925" w:rsidRDefault="00454925" w:rsidP="0045492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Использовать краткие записи, схемы, таблицы, обозначения при решении задач.</w:t>
      </w:r>
    </w:p>
    <w:p w:rsidR="00454925" w:rsidRPr="00454925" w:rsidRDefault="00454925" w:rsidP="0045492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pacing w:val="-2"/>
          <w:sz w:val="28"/>
          <w:szCs w:val="28"/>
          <w:lang w:eastAsia="ru-RU"/>
        </w:rPr>
        <w:t>Пользоваться основными единицами измерения: цены, массы;</w:t>
      </w:r>
      <w:r w:rsidRPr="00454925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Pr="00454925">
        <w:rPr>
          <w:rFonts w:eastAsiaTheme="minorEastAsia" w:cs="Times New Roman"/>
          <w:spacing w:val="-2"/>
          <w:sz w:val="28"/>
          <w:szCs w:val="28"/>
          <w:lang w:eastAsia="ru-RU"/>
        </w:rPr>
        <w:t>расстояния, времени, скорости; выражать одни единицы вели</w:t>
      </w:r>
      <w:r w:rsidRPr="00454925">
        <w:rPr>
          <w:rFonts w:eastAsiaTheme="minorEastAsia" w:cs="Times New Roman"/>
          <w:sz w:val="28"/>
          <w:szCs w:val="28"/>
          <w:lang w:eastAsia="ru-RU"/>
        </w:rPr>
        <w:t>чины через другие (при необходимости с опорой на справочную информацию).</w:t>
      </w:r>
    </w:p>
    <w:p w:rsidR="00454925" w:rsidRPr="00454925" w:rsidRDefault="00454925" w:rsidP="0045492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Извлекать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54925" w:rsidRPr="00454925" w:rsidRDefault="00454925" w:rsidP="00454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b/>
          <w:bCs/>
          <w:i/>
          <w:iCs/>
          <w:sz w:val="28"/>
          <w:szCs w:val="28"/>
          <w:lang w:eastAsia="ru-RU"/>
        </w:rPr>
      </w:pPr>
      <w:r w:rsidRPr="00454925">
        <w:rPr>
          <w:rFonts w:eastAsiaTheme="minorEastAsia" w:cs="Times New Roman"/>
          <w:b/>
          <w:bCs/>
          <w:i/>
          <w:iCs/>
          <w:sz w:val="28"/>
          <w:szCs w:val="28"/>
          <w:lang w:eastAsia="ru-RU"/>
        </w:rPr>
        <w:t>Наглядная геометрия</w:t>
      </w:r>
    </w:p>
    <w:p w:rsidR="00454925" w:rsidRPr="00454925" w:rsidRDefault="00454925" w:rsidP="00454925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454925" w:rsidRPr="00454925" w:rsidRDefault="00454925" w:rsidP="00454925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454925" w:rsidRPr="00454925" w:rsidRDefault="00454925" w:rsidP="00454925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Использовать терминологию, при необходимости по визуальной опоре, связанную с углами: вершина, сторона; с многоугольниками: угол, вершина, сторона, диагональ; с окружностью: радиус, диаметр, центр.</w:t>
      </w:r>
    </w:p>
    <w:p w:rsidR="00454925" w:rsidRPr="00454925" w:rsidRDefault="00454925" w:rsidP="00454925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Изображать изученные геометрические фигуры на нелинованной и клетчатой бумаге с помощью циркуля и линейки (после совместного анализа).</w:t>
      </w:r>
    </w:p>
    <w:p w:rsidR="00454925" w:rsidRPr="00454925" w:rsidRDefault="00454925" w:rsidP="00454925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54925" w:rsidRPr="00454925" w:rsidRDefault="00454925" w:rsidP="00454925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54925" w:rsidRPr="00454925" w:rsidRDefault="00454925" w:rsidP="00454925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54925" w:rsidRPr="00454925" w:rsidRDefault="00454925" w:rsidP="00454925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 (при необходимости с опорой на справочную информацию).</w:t>
      </w:r>
    </w:p>
    <w:p w:rsidR="00454925" w:rsidRPr="00454925" w:rsidRDefault="00454925" w:rsidP="00454925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:rsidR="00454925" w:rsidRPr="00454925" w:rsidRDefault="00454925" w:rsidP="00454925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Вычислять объём куба, параллелепипеда по заданным измерениям (с опорой на алгоритм учебных действий), пользоваться единицами измерения объёма.</w:t>
      </w:r>
    </w:p>
    <w:p w:rsidR="00845905" w:rsidRDefault="00454925" w:rsidP="00E22064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Theme="minorEastAsia" w:cs="Times New Roman"/>
          <w:sz w:val="28"/>
          <w:szCs w:val="28"/>
          <w:lang w:eastAsia="ru-RU"/>
        </w:rPr>
      </w:pPr>
      <w:r w:rsidRPr="00454925">
        <w:rPr>
          <w:rFonts w:eastAsiaTheme="minorEastAsia" w:cs="Times New Roman"/>
          <w:sz w:val="28"/>
          <w:szCs w:val="28"/>
          <w:lang w:eastAsia="ru-RU"/>
        </w:rPr>
        <w:t>Решать несложные задачи на измерение геометрических величин в практических ситуациях (при необходимости с визуальной опорой).</w:t>
      </w:r>
    </w:p>
    <w:p w:rsidR="00E22064" w:rsidRDefault="00E22064" w:rsidP="00E22064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eastAsiaTheme="minorEastAsia" w:cs="Times New Roman"/>
          <w:b/>
          <w:sz w:val="28"/>
          <w:szCs w:val="28"/>
          <w:lang w:eastAsia="ru-RU"/>
        </w:rPr>
      </w:pPr>
      <w:r w:rsidRPr="00E22064">
        <w:rPr>
          <w:rFonts w:eastAsiaTheme="minorEastAsia" w:cs="Times New Roman"/>
          <w:b/>
          <w:sz w:val="28"/>
          <w:szCs w:val="28"/>
          <w:lang w:eastAsia="ru-RU"/>
        </w:rPr>
        <w:lastRenderedPageBreak/>
        <w:t>Тематическое планирование 5 класс</w:t>
      </w:r>
    </w:p>
    <w:p w:rsidR="00E22064" w:rsidRPr="00E22064" w:rsidRDefault="00E22064" w:rsidP="00E22064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eastAsiaTheme="minorEastAsia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856"/>
        <w:gridCol w:w="859"/>
        <w:gridCol w:w="1636"/>
        <w:gridCol w:w="1696"/>
        <w:gridCol w:w="2674"/>
      </w:tblGrid>
      <w:tr w:rsidR="00E22064" w:rsidRPr="00E22064" w:rsidTr="00E22064">
        <w:trPr>
          <w:trHeight w:val="144"/>
          <w:tblCellSpacing w:w="20" w:type="nil"/>
        </w:trPr>
        <w:tc>
          <w:tcPr>
            <w:tcW w:w="6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  <w:r w:rsidRPr="00E22064">
              <w:rPr>
                <w:b/>
                <w:color w:val="000000"/>
                <w:lang w:val="en-US"/>
              </w:rPr>
              <w:t xml:space="preserve">№ п/п </w:t>
            </w:r>
          </w:p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  <w:r w:rsidRPr="00E22064">
              <w:rPr>
                <w:b/>
                <w:color w:val="000000"/>
                <w:lang w:val="en-US"/>
              </w:rPr>
              <w:t xml:space="preserve">Наименование разделов и тем программы </w:t>
            </w:r>
          </w:p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rPr>
                <w:rFonts w:asciiTheme="minorHAnsi" w:hAnsiTheme="minorHAnsi"/>
                <w:lang w:val="en-US"/>
              </w:rPr>
            </w:pPr>
            <w:r w:rsidRPr="00E22064">
              <w:rPr>
                <w:b/>
                <w:color w:val="000000"/>
                <w:lang w:val="en-US"/>
              </w:rPr>
              <w:t>Количество часов</w:t>
            </w:r>
          </w:p>
        </w:tc>
        <w:tc>
          <w:tcPr>
            <w:tcW w:w="2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  <w:r w:rsidRPr="00E22064">
              <w:rPr>
                <w:b/>
                <w:color w:val="000000"/>
                <w:lang w:val="en-US"/>
              </w:rPr>
              <w:t xml:space="preserve">Электронные (цифровые) образовательные ресурсы </w:t>
            </w:r>
          </w:p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</w:p>
        </w:tc>
      </w:tr>
      <w:tr w:rsidR="00E22064" w:rsidRPr="00E22064" w:rsidTr="00E220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2064" w:rsidRPr="00E22064" w:rsidRDefault="00E22064" w:rsidP="00E22064">
            <w:pPr>
              <w:spacing w:after="200" w:line="276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2064" w:rsidRPr="00E22064" w:rsidRDefault="00E22064" w:rsidP="00E22064">
            <w:pPr>
              <w:spacing w:after="200" w:line="276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  <w:r w:rsidRPr="00E22064">
              <w:rPr>
                <w:b/>
                <w:color w:val="000000"/>
                <w:lang w:val="en-US"/>
              </w:rPr>
              <w:t xml:space="preserve">Всего </w:t>
            </w:r>
          </w:p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  <w:r w:rsidRPr="00E22064">
              <w:rPr>
                <w:b/>
                <w:color w:val="000000"/>
                <w:lang w:val="en-US"/>
              </w:rPr>
              <w:t xml:space="preserve">Контрольные работы </w:t>
            </w:r>
          </w:p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  <w:r w:rsidRPr="00E22064">
              <w:rPr>
                <w:b/>
                <w:color w:val="000000"/>
                <w:lang w:val="en-US"/>
              </w:rPr>
              <w:t xml:space="preserve">Практические работы </w:t>
            </w:r>
          </w:p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2064" w:rsidRPr="00E22064" w:rsidRDefault="00E22064" w:rsidP="00E22064">
            <w:pPr>
              <w:spacing w:after="200"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E22064" w:rsidRPr="00E22064" w:rsidTr="00E22064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>1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</w:rPr>
            </w:pPr>
            <w:r w:rsidRPr="00E22064">
              <w:rPr>
                <w:color w:val="000000"/>
              </w:rPr>
              <w:t>Повторение курса математики за 4 класс.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</w:rPr>
              <w:t xml:space="preserve"> </w:t>
            </w:r>
            <w:r w:rsidRPr="00E22064">
              <w:rPr>
                <w:color w:val="000000"/>
                <w:lang w:val="en-US"/>
              </w:rPr>
              <w:t xml:space="preserve">5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</w:p>
        </w:tc>
      </w:tr>
      <w:tr w:rsidR="00E22064" w:rsidRPr="00E22064" w:rsidTr="00E22064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>2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</w:rPr>
            </w:pPr>
            <w:r w:rsidRPr="00E22064">
              <w:rPr>
                <w:color w:val="000000"/>
              </w:rPr>
              <w:t>Натуральные числа. Действия с натуральными числами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</w:rPr>
              <w:t xml:space="preserve"> </w:t>
            </w:r>
            <w:r w:rsidRPr="00E22064">
              <w:rPr>
                <w:color w:val="000000"/>
                <w:lang w:val="en-US"/>
              </w:rPr>
              <w:t xml:space="preserve">49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</w:rPr>
            </w:pPr>
            <w:r w:rsidRPr="00E22064">
              <w:rPr>
                <w:color w:val="000000"/>
              </w:rPr>
              <w:t xml:space="preserve">Библиотека ЦОК </w:t>
            </w:r>
            <w:hyperlink r:id="rId7">
              <w:r w:rsidRPr="00E22064">
                <w:rPr>
                  <w:color w:val="0000FF"/>
                  <w:u w:val="single"/>
                  <w:lang w:val="en-US"/>
                </w:rPr>
                <w:t>https</w:t>
              </w:r>
              <w:r w:rsidRPr="00E22064">
                <w:rPr>
                  <w:color w:val="0000FF"/>
                  <w:u w:val="single"/>
                </w:rPr>
                <w:t>://</w:t>
              </w:r>
              <w:r w:rsidRPr="00E22064">
                <w:rPr>
                  <w:color w:val="0000FF"/>
                  <w:u w:val="single"/>
                  <w:lang w:val="en-US"/>
                </w:rPr>
                <w:t>m</w:t>
              </w:r>
              <w:r w:rsidRPr="00E22064">
                <w:rPr>
                  <w:color w:val="0000FF"/>
                  <w:u w:val="single"/>
                </w:rPr>
                <w:t>.</w:t>
              </w:r>
              <w:r w:rsidRPr="00E22064">
                <w:rPr>
                  <w:color w:val="0000FF"/>
                  <w:u w:val="single"/>
                  <w:lang w:val="en-US"/>
                </w:rPr>
                <w:t>edsoo</w:t>
              </w:r>
              <w:r w:rsidRPr="00E22064">
                <w:rPr>
                  <w:color w:val="0000FF"/>
                  <w:u w:val="single"/>
                </w:rPr>
                <w:t>.</w:t>
              </w:r>
              <w:r w:rsidRPr="00E22064">
                <w:rPr>
                  <w:color w:val="0000FF"/>
                  <w:u w:val="single"/>
                  <w:lang w:val="en-US"/>
                </w:rPr>
                <w:t>ru</w:t>
              </w:r>
              <w:r w:rsidRPr="00E22064">
                <w:rPr>
                  <w:color w:val="0000FF"/>
                  <w:u w:val="single"/>
                </w:rPr>
                <w:t>/7</w:t>
              </w:r>
              <w:r w:rsidRPr="00E22064">
                <w:rPr>
                  <w:color w:val="0000FF"/>
                  <w:u w:val="single"/>
                  <w:lang w:val="en-US"/>
                </w:rPr>
                <w:t>f</w:t>
              </w:r>
              <w:r w:rsidRPr="00E22064">
                <w:rPr>
                  <w:color w:val="0000FF"/>
                  <w:u w:val="single"/>
                </w:rPr>
                <w:t>4131</w:t>
              </w:r>
              <w:r w:rsidRPr="00E22064">
                <w:rPr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E22064" w:rsidRPr="00E22064" w:rsidTr="00E22064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>3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</w:rPr>
            </w:pPr>
            <w:r w:rsidRPr="00E22064">
              <w:rPr>
                <w:color w:val="000000"/>
              </w:rPr>
              <w:t>Наглядная геометрия. Линии на плоскости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</w:rPr>
              <w:t xml:space="preserve"> </w:t>
            </w:r>
            <w:r w:rsidRPr="00E22064">
              <w:rPr>
                <w:color w:val="000000"/>
                <w:lang w:val="en-US"/>
              </w:rPr>
              <w:t xml:space="preserve">14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 xml:space="preserve"> 2 </w:t>
            </w: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</w:rPr>
            </w:pPr>
            <w:r w:rsidRPr="00E22064">
              <w:rPr>
                <w:color w:val="000000"/>
              </w:rPr>
              <w:t xml:space="preserve">Библиотека ЦОК </w:t>
            </w:r>
            <w:hyperlink r:id="rId8">
              <w:r w:rsidRPr="00E22064">
                <w:rPr>
                  <w:color w:val="0000FF"/>
                  <w:u w:val="single"/>
                  <w:lang w:val="en-US"/>
                </w:rPr>
                <w:t>https</w:t>
              </w:r>
              <w:r w:rsidRPr="00E22064">
                <w:rPr>
                  <w:color w:val="0000FF"/>
                  <w:u w:val="single"/>
                </w:rPr>
                <w:t>://</w:t>
              </w:r>
              <w:r w:rsidRPr="00E22064">
                <w:rPr>
                  <w:color w:val="0000FF"/>
                  <w:u w:val="single"/>
                  <w:lang w:val="en-US"/>
                </w:rPr>
                <w:t>m</w:t>
              </w:r>
              <w:r w:rsidRPr="00E22064">
                <w:rPr>
                  <w:color w:val="0000FF"/>
                  <w:u w:val="single"/>
                </w:rPr>
                <w:t>.</w:t>
              </w:r>
              <w:r w:rsidRPr="00E22064">
                <w:rPr>
                  <w:color w:val="0000FF"/>
                  <w:u w:val="single"/>
                  <w:lang w:val="en-US"/>
                </w:rPr>
                <w:t>edsoo</w:t>
              </w:r>
              <w:r w:rsidRPr="00E22064">
                <w:rPr>
                  <w:color w:val="0000FF"/>
                  <w:u w:val="single"/>
                </w:rPr>
                <w:t>.</w:t>
              </w:r>
              <w:r w:rsidRPr="00E22064">
                <w:rPr>
                  <w:color w:val="0000FF"/>
                  <w:u w:val="single"/>
                  <w:lang w:val="en-US"/>
                </w:rPr>
                <w:t>ru</w:t>
              </w:r>
              <w:r w:rsidRPr="00E22064">
                <w:rPr>
                  <w:color w:val="0000FF"/>
                  <w:u w:val="single"/>
                </w:rPr>
                <w:t>/7</w:t>
              </w:r>
              <w:r w:rsidRPr="00E22064">
                <w:rPr>
                  <w:color w:val="0000FF"/>
                  <w:u w:val="single"/>
                  <w:lang w:val="en-US"/>
                </w:rPr>
                <w:t>f</w:t>
              </w:r>
              <w:r w:rsidRPr="00E22064">
                <w:rPr>
                  <w:color w:val="0000FF"/>
                  <w:u w:val="single"/>
                </w:rPr>
                <w:t>4131</w:t>
              </w:r>
              <w:r w:rsidRPr="00E22064">
                <w:rPr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E22064" w:rsidRPr="00E22064" w:rsidTr="00E22064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>4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>Обыкновенные дроби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 xml:space="preserve"> 54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</w:rPr>
            </w:pPr>
            <w:r w:rsidRPr="00E22064">
              <w:rPr>
                <w:color w:val="000000"/>
              </w:rPr>
              <w:t xml:space="preserve">Библиотека ЦОК </w:t>
            </w:r>
            <w:hyperlink r:id="rId9">
              <w:r w:rsidRPr="00E22064">
                <w:rPr>
                  <w:color w:val="0000FF"/>
                  <w:u w:val="single"/>
                  <w:lang w:val="en-US"/>
                </w:rPr>
                <w:t>https</w:t>
              </w:r>
              <w:r w:rsidRPr="00E22064">
                <w:rPr>
                  <w:color w:val="0000FF"/>
                  <w:u w:val="single"/>
                </w:rPr>
                <w:t>://</w:t>
              </w:r>
              <w:r w:rsidRPr="00E22064">
                <w:rPr>
                  <w:color w:val="0000FF"/>
                  <w:u w:val="single"/>
                  <w:lang w:val="en-US"/>
                </w:rPr>
                <w:t>m</w:t>
              </w:r>
              <w:r w:rsidRPr="00E22064">
                <w:rPr>
                  <w:color w:val="0000FF"/>
                  <w:u w:val="single"/>
                </w:rPr>
                <w:t>.</w:t>
              </w:r>
              <w:r w:rsidRPr="00E22064">
                <w:rPr>
                  <w:color w:val="0000FF"/>
                  <w:u w:val="single"/>
                  <w:lang w:val="en-US"/>
                </w:rPr>
                <w:t>edsoo</w:t>
              </w:r>
              <w:r w:rsidRPr="00E22064">
                <w:rPr>
                  <w:color w:val="0000FF"/>
                  <w:u w:val="single"/>
                </w:rPr>
                <w:t>.</w:t>
              </w:r>
              <w:r w:rsidRPr="00E22064">
                <w:rPr>
                  <w:color w:val="0000FF"/>
                  <w:u w:val="single"/>
                  <w:lang w:val="en-US"/>
                </w:rPr>
                <w:t>ru</w:t>
              </w:r>
              <w:r w:rsidRPr="00E22064">
                <w:rPr>
                  <w:color w:val="0000FF"/>
                  <w:u w:val="single"/>
                </w:rPr>
                <w:t>/7</w:t>
              </w:r>
              <w:r w:rsidRPr="00E22064">
                <w:rPr>
                  <w:color w:val="0000FF"/>
                  <w:u w:val="single"/>
                  <w:lang w:val="en-US"/>
                </w:rPr>
                <w:t>f</w:t>
              </w:r>
              <w:r w:rsidRPr="00E22064">
                <w:rPr>
                  <w:color w:val="0000FF"/>
                  <w:u w:val="single"/>
                </w:rPr>
                <w:t>4131</w:t>
              </w:r>
              <w:r w:rsidRPr="00E22064">
                <w:rPr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E22064" w:rsidRPr="00E22064" w:rsidTr="00E22064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>5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>Наглядная геометрия. Многоугольники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 xml:space="preserve"> 12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 xml:space="preserve"> 1 </w:t>
            </w: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</w:rPr>
            </w:pPr>
            <w:r w:rsidRPr="00E22064">
              <w:rPr>
                <w:color w:val="000000"/>
              </w:rPr>
              <w:t xml:space="preserve">Библиотека ЦОК </w:t>
            </w:r>
            <w:hyperlink r:id="rId10">
              <w:r w:rsidRPr="00E22064">
                <w:rPr>
                  <w:color w:val="0000FF"/>
                  <w:u w:val="single"/>
                  <w:lang w:val="en-US"/>
                </w:rPr>
                <w:t>https</w:t>
              </w:r>
              <w:r w:rsidRPr="00E22064">
                <w:rPr>
                  <w:color w:val="0000FF"/>
                  <w:u w:val="single"/>
                </w:rPr>
                <w:t>://</w:t>
              </w:r>
              <w:r w:rsidRPr="00E22064">
                <w:rPr>
                  <w:color w:val="0000FF"/>
                  <w:u w:val="single"/>
                  <w:lang w:val="en-US"/>
                </w:rPr>
                <w:t>m</w:t>
              </w:r>
              <w:r w:rsidRPr="00E22064">
                <w:rPr>
                  <w:color w:val="0000FF"/>
                  <w:u w:val="single"/>
                </w:rPr>
                <w:t>.</w:t>
              </w:r>
              <w:r w:rsidRPr="00E22064">
                <w:rPr>
                  <w:color w:val="0000FF"/>
                  <w:u w:val="single"/>
                  <w:lang w:val="en-US"/>
                </w:rPr>
                <w:t>edsoo</w:t>
              </w:r>
              <w:r w:rsidRPr="00E22064">
                <w:rPr>
                  <w:color w:val="0000FF"/>
                  <w:u w:val="single"/>
                </w:rPr>
                <w:t>.</w:t>
              </w:r>
              <w:r w:rsidRPr="00E22064">
                <w:rPr>
                  <w:color w:val="0000FF"/>
                  <w:u w:val="single"/>
                  <w:lang w:val="en-US"/>
                </w:rPr>
                <w:t>ru</w:t>
              </w:r>
              <w:r w:rsidRPr="00E22064">
                <w:rPr>
                  <w:color w:val="0000FF"/>
                  <w:u w:val="single"/>
                </w:rPr>
                <w:t>/7</w:t>
              </w:r>
              <w:r w:rsidRPr="00E22064">
                <w:rPr>
                  <w:color w:val="0000FF"/>
                  <w:u w:val="single"/>
                  <w:lang w:val="en-US"/>
                </w:rPr>
                <w:t>f</w:t>
              </w:r>
              <w:r w:rsidRPr="00E22064">
                <w:rPr>
                  <w:color w:val="0000FF"/>
                  <w:u w:val="single"/>
                </w:rPr>
                <w:t>4131</w:t>
              </w:r>
              <w:r w:rsidRPr="00E22064">
                <w:rPr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E22064" w:rsidRPr="00E22064" w:rsidTr="00E22064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>6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>Десятичные дроби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 xml:space="preserve"> 44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</w:rPr>
            </w:pPr>
            <w:r w:rsidRPr="00E22064">
              <w:rPr>
                <w:color w:val="000000"/>
              </w:rPr>
              <w:t xml:space="preserve">Библиотека ЦОК </w:t>
            </w:r>
            <w:hyperlink r:id="rId11">
              <w:r w:rsidRPr="00E22064">
                <w:rPr>
                  <w:color w:val="0000FF"/>
                  <w:u w:val="single"/>
                  <w:lang w:val="en-US"/>
                </w:rPr>
                <w:t>https</w:t>
              </w:r>
              <w:r w:rsidRPr="00E22064">
                <w:rPr>
                  <w:color w:val="0000FF"/>
                  <w:u w:val="single"/>
                </w:rPr>
                <w:t>://</w:t>
              </w:r>
              <w:r w:rsidRPr="00E22064">
                <w:rPr>
                  <w:color w:val="0000FF"/>
                  <w:u w:val="single"/>
                  <w:lang w:val="en-US"/>
                </w:rPr>
                <w:t>m</w:t>
              </w:r>
              <w:r w:rsidRPr="00E22064">
                <w:rPr>
                  <w:color w:val="0000FF"/>
                  <w:u w:val="single"/>
                </w:rPr>
                <w:t>.</w:t>
              </w:r>
              <w:r w:rsidRPr="00E22064">
                <w:rPr>
                  <w:color w:val="0000FF"/>
                  <w:u w:val="single"/>
                  <w:lang w:val="en-US"/>
                </w:rPr>
                <w:t>edsoo</w:t>
              </w:r>
              <w:r w:rsidRPr="00E22064">
                <w:rPr>
                  <w:color w:val="0000FF"/>
                  <w:u w:val="single"/>
                </w:rPr>
                <w:t>.</w:t>
              </w:r>
              <w:r w:rsidRPr="00E22064">
                <w:rPr>
                  <w:color w:val="0000FF"/>
                  <w:u w:val="single"/>
                  <w:lang w:val="en-US"/>
                </w:rPr>
                <w:t>ru</w:t>
              </w:r>
              <w:r w:rsidRPr="00E22064">
                <w:rPr>
                  <w:color w:val="0000FF"/>
                  <w:u w:val="single"/>
                </w:rPr>
                <w:t>/7</w:t>
              </w:r>
              <w:r w:rsidRPr="00E22064">
                <w:rPr>
                  <w:color w:val="0000FF"/>
                  <w:u w:val="single"/>
                  <w:lang w:val="en-US"/>
                </w:rPr>
                <w:t>f</w:t>
              </w:r>
              <w:r w:rsidRPr="00E22064">
                <w:rPr>
                  <w:color w:val="0000FF"/>
                  <w:u w:val="single"/>
                </w:rPr>
                <w:t>4131</w:t>
              </w:r>
              <w:r w:rsidRPr="00E22064">
                <w:rPr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E22064" w:rsidRPr="00E22064" w:rsidTr="00E22064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>7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</w:rPr>
            </w:pPr>
            <w:r w:rsidRPr="00E22064">
              <w:rPr>
                <w:color w:val="000000"/>
              </w:rPr>
              <w:t>Наглядная геометрия. Тела и фигуры в пространстве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</w:rPr>
              <w:t xml:space="preserve"> </w:t>
            </w:r>
            <w:r w:rsidRPr="00E22064">
              <w:rPr>
                <w:color w:val="000000"/>
                <w:lang w:val="en-US"/>
              </w:rPr>
              <w:t xml:space="preserve">11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 xml:space="preserve"> 1 </w:t>
            </w: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</w:rPr>
            </w:pPr>
            <w:r w:rsidRPr="00E22064">
              <w:rPr>
                <w:color w:val="000000"/>
              </w:rPr>
              <w:t xml:space="preserve">Библиотека ЦОК </w:t>
            </w:r>
            <w:hyperlink r:id="rId12">
              <w:r w:rsidRPr="00E22064">
                <w:rPr>
                  <w:color w:val="0000FF"/>
                  <w:u w:val="single"/>
                  <w:lang w:val="en-US"/>
                </w:rPr>
                <w:t>https</w:t>
              </w:r>
              <w:r w:rsidRPr="00E22064">
                <w:rPr>
                  <w:color w:val="0000FF"/>
                  <w:u w:val="single"/>
                </w:rPr>
                <w:t>://</w:t>
              </w:r>
              <w:r w:rsidRPr="00E22064">
                <w:rPr>
                  <w:color w:val="0000FF"/>
                  <w:u w:val="single"/>
                  <w:lang w:val="en-US"/>
                </w:rPr>
                <w:t>m</w:t>
              </w:r>
              <w:r w:rsidRPr="00E22064">
                <w:rPr>
                  <w:color w:val="0000FF"/>
                  <w:u w:val="single"/>
                </w:rPr>
                <w:t>.</w:t>
              </w:r>
              <w:r w:rsidRPr="00E22064">
                <w:rPr>
                  <w:color w:val="0000FF"/>
                  <w:u w:val="single"/>
                  <w:lang w:val="en-US"/>
                </w:rPr>
                <w:t>edsoo</w:t>
              </w:r>
              <w:r w:rsidRPr="00E22064">
                <w:rPr>
                  <w:color w:val="0000FF"/>
                  <w:u w:val="single"/>
                </w:rPr>
                <w:t>.</w:t>
              </w:r>
              <w:r w:rsidRPr="00E22064">
                <w:rPr>
                  <w:color w:val="0000FF"/>
                  <w:u w:val="single"/>
                  <w:lang w:val="en-US"/>
                </w:rPr>
                <w:t>ru</w:t>
              </w:r>
              <w:r w:rsidRPr="00E22064">
                <w:rPr>
                  <w:color w:val="0000FF"/>
                  <w:u w:val="single"/>
                </w:rPr>
                <w:t>/7</w:t>
              </w:r>
              <w:r w:rsidRPr="00E22064">
                <w:rPr>
                  <w:color w:val="0000FF"/>
                  <w:u w:val="single"/>
                  <w:lang w:val="en-US"/>
                </w:rPr>
                <w:t>f</w:t>
              </w:r>
              <w:r w:rsidRPr="00E22064">
                <w:rPr>
                  <w:color w:val="0000FF"/>
                  <w:u w:val="single"/>
                </w:rPr>
                <w:t>4131</w:t>
              </w:r>
              <w:r w:rsidRPr="00E22064">
                <w:rPr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E22064" w:rsidRPr="00E22064" w:rsidTr="00E22064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>8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>Повторение и обобщение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 xml:space="preserve"> 15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</w:rPr>
            </w:pPr>
            <w:r w:rsidRPr="00E22064">
              <w:rPr>
                <w:color w:val="000000"/>
              </w:rPr>
              <w:t xml:space="preserve">Библиотека ЦОК </w:t>
            </w:r>
            <w:hyperlink r:id="rId13">
              <w:r w:rsidRPr="00E22064">
                <w:rPr>
                  <w:color w:val="0000FF"/>
                  <w:u w:val="single"/>
                  <w:lang w:val="en-US"/>
                </w:rPr>
                <w:t>https</w:t>
              </w:r>
              <w:r w:rsidRPr="00E22064">
                <w:rPr>
                  <w:color w:val="0000FF"/>
                  <w:u w:val="single"/>
                </w:rPr>
                <w:t>://</w:t>
              </w:r>
              <w:r w:rsidRPr="00E22064">
                <w:rPr>
                  <w:color w:val="0000FF"/>
                  <w:u w:val="single"/>
                  <w:lang w:val="en-US"/>
                </w:rPr>
                <w:t>m</w:t>
              </w:r>
              <w:r w:rsidRPr="00E22064">
                <w:rPr>
                  <w:color w:val="0000FF"/>
                  <w:u w:val="single"/>
                </w:rPr>
                <w:t>.</w:t>
              </w:r>
              <w:r w:rsidRPr="00E22064">
                <w:rPr>
                  <w:color w:val="0000FF"/>
                  <w:u w:val="single"/>
                  <w:lang w:val="en-US"/>
                </w:rPr>
                <w:t>edsoo</w:t>
              </w:r>
              <w:r w:rsidRPr="00E22064">
                <w:rPr>
                  <w:color w:val="0000FF"/>
                  <w:u w:val="single"/>
                </w:rPr>
                <w:t>.</w:t>
              </w:r>
              <w:r w:rsidRPr="00E22064">
                <w:rPr>
                  <w:color w:val="0000FF"/>
                  <w:u w:val="single"/>
                  <w:lang w:val="en-US"/>
                </w:rPr>
                <w:t>ru</w:t>
              </w:r>
              <w:r w:rsidRPr="00E22064">
                <w:rPr>
                  <w:color w:val="0000FF"/>
                  <w:u w:val="single"/>
                </w:rPr>
                <w:t>/7</w:t>
              </w:r>
              <w:r w:rsidRPr="00E22064">
                <w:rPr>
                  <w:color w:val="0000FF"/>
                  <w:u w:val="single"/>
                  <w:lang w:val="en-US"/>
                </w:rPr>
                <w:t>f</w:t>
              </w:r>
              <w:r w:rsidRPr="00E22064">
                <w:rPr>
                  <w:color w:val="0000FF"/>
                  <w:u w:val="single"/>
                </w:rPr>
                <w:t>4131</w:t>
              </w:r>
              <w:r w:rsidRPr="00E22064">
                <w:rPr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E22064" w:rsidRPr="00E22064" w:rsidTr="00E220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rPr>
                <w:rFonts w:asciiTheme="minorHAnsi" w:hAnsiTheme="minorHAnsi"/>
              </w:rPr>
            </w:pPr>
            <w:r w:rsidRPr="00E2206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</w:rPr>
              <w:t xml:space="preserve"> </w:t>
            </w:r>
            <w:r w:rsidRPr="00E22064">
              <w:rPr>
                <w:color w:val="000000"/>
                <w:lang w:val="en-US"/>
              </w:rPr>
              <w:t xml:space="preserve">204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 xml:space="preserve"> 4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lang w:val="en-US"/>
              </w:rPr>
            </w:pPr>
            <w:r w:rsidRPr="00E22064">
              <w:rPr>
                <w:color w:val="000000"/>
                <w:lang w:val="en-US"/>
              </w:rPr>
              <w:t xml:space="preserve"> 4 </w:t>
            </w: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E22064" w:rsidRPr="00E22064" w:rsidRDefault="00E22064" w:rsidP="00E22064">
            <w:pPr>
              <w:spacing w:after="200" w:line="276" w:lineRule="auto"/>
              <w:rPr>
                <w:rFonts w:asciiTheme="minorHAnsi" w:hAnsiTheme="minorHAnsi"/>
                <w:lang w:val="en-US"/>
              </w:rPr>
            </w:pPr>
          </w:p>
        </w:tc>
      </w:tr>
    </w:tbl>
    <w:p w:rsidR="00C90D1B" w:rsidRPr="00E22064" w:rsidRDefault="00C90D1B" w:rsidP="00E22064"/>
    <w:sectPr w:rsidR="00C90D1B" w:rsidRPr="00E22064" w:rsidSect="00C90D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A1" w:rsidRDefault="00616EA1" w:rsidP="00454925">
      <w:pPr>
        <w:spacing w:after="0" w:line="240" w:lineRule="auto"/>
      </w:pPr>
      <w:r>
        <w:separator/>
      </w:r>
    </w:p>
  </w:endnote>
  <w:endnote w:type="continuationSeparator" w:id="0">
    <w:p w:rsidR="00616EA1" w:rsidRDefault="00616EA1" w:rsidP="0045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SanPi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A1" w:rsidRDefault="00616EA1" w:rsidP="00454925">
      <w:pPr>
        <w:spacing w:after="0" w:line="240" w:lineRule="auto"/>
      </w:pPr>
      <w:r>
        <w:separator/>
      </w:r>
    </w:p>
  </w:footnote>
  <w:footnote w:type="continuationSeparator" w:id="0">
    <w:p w:rsidR="00616EA1" w:rsidRDefault="00616EA1" w:rsidP="0045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5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C8D0EDA"/>
    <w:multiLevelType w:val="multilevel"/>
    <w:tmpl w:val="A5400FEA"/>
    <w:styleLink w:val="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25"/>
    <w:rsid w:val="0005641E"/>
    <w:rsid w:val="000B6C9E"/>
    <w:rsid w:val="0011729B"/>
    <w:rsid w:val="00170333"/>
    <w:rsid w:val="00283A67"/>
    <w:rsid w:val="0032158B"/>
    <w:rsid w:val="003D4D02"/>
    <w:rsid w:val="00423315"/>
    <w:rsid w:val="00454925"/>
    <w:rsid w:val="00470805"/>
    <w:rsid w:val="005248E3"/>
    <w:rsid w:val="00580B29"/>
    <w:rsid w:val="005B3448"/>
    <w:rsid w:val="00616EA1"/>
    <w:rsid w:val="006C6481"/>
    <w:rsid w:val="00811E7F"/>
    <w:rsid w:val="00812E09"/>
    <w:rsid w:val="00821F8A"/>
    <w:rsid w:val="00845905"/>
    <w:rsid w:val="008E5DCF"/>
    <w:rsid w:val="00931023"/>
    <w:rsid w:val="009B71C7"/>
    <w:rsid w:val="009E08D3"/>
    <w:rsid w:val="00A50BA2"/>
    <w:rsid w:val="00C90D1B"/>
    <w:rsid w:val="00D02225"/>
    <w:rsid w:val="00DE1CFE"/>
    <w:rsid w:val="00E16C1E"/>
    <w:rsid w:val="00E22064"/>
    <w:rsid w:val="00EB13BA"/>
    <w:rsid w:val="00EB3B1A"/>
    <w:rsid w:val="00F4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72D51-3827-47FD-81A4-A07BB9E0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80B29"/>
    <w:rPr>
      <w:rFonts w:ascii="Times New Roman" w:hAnsi="Times New Roman"/>
    </w:rPr>
  </w:style>
  <w:style w:type="paragraph" w:styleId="1">
    <w:name w:val="heading 1"/>
    <w:basedOn w:val="a2"/>
    <w:next w:val="a2"/>
    <w:link w:val="10"/>
    <w:uiPriority w:val="9"/>
    <w:qFormat/>
    <w:rsid w:val="00454925"/>
    <w:pPr>
      <w:keepNext/>
      <w:keepLines/>
      <w:spacing w:after="0"/>
      <w:jc w:val="center"/>
      <w:outlineLvl w:val="0"/>
    </w:pPr>
    <w:rPr>
      <w:rFonts w:eastAsiaTheme="majorEastAsia" w:cstheme="majorBidi"/>
      <w:b/>
      <w:sz w:val="28"/>
      <w:szCs w:val="32"/>
      <w:lang w:eastAsia="ru-RU"/>
    </w:rPr>
  </w:style>
  <w:style w:type="paragraph" w:styleId="21">
    <w:name w:val="heading 2"/>
    <w:basedOn w:val="a2"/>
    <w:next w:val="a2"/>
    <w:link w:val="22"/>
    <w:uiPriority w:val="9"/>
    <w:qFormat/>
    <w:rsid w:val="00454925"/>
    <w:pPr>
      <w:keepNext/>
      <w:spacing w:before="240" w:after="60" w:line="276" w:lineRule="auto"/>
      <w:jc w:val="right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31">
    <w:name w:val="heading 3"/>
    <w:basedOn w:val="a2"/>
    <w:next w:val="a2"/>
    <w:link w:val="32"/>
    <w:uiPriority w:val="9"/>
    <w:unhideWhenUsed/>
    <w:qFormat/>
    <w:rsid w:val="00454925"/>
    <w:pPr>
      <w:keepNext/>
      <w:keepLines/>
      <w:spacing w:after="0"/>
      <w:jc w:val="center"/>
      <w:outlineLvl w:val="2"/>
    </w:pPr>
    <w:rPr>
      <w:rFonts w:eastAsiaTheme="majorEastAsia" w:cstheme="majorBidi"/>
      <w:sz w:val="28"/>
      <w:szCs w:val="24"/>
    </w:rPr>
  </w:style>
  <w:style w:type="paragraph" w:styleId="4">
    <w:name w:val="heading 4"/>
    <w:basedOn w:val="a2"/>
    <w:next w:val="a2"/>
    <w:link w:val="40"/>
    <w:uiPriority w:val="9"/>
    <w:unhideWhenUsed/>
    <w:qFormat/>
    <w:rsid w:val="00454925"/>
    <w:pPr>
      <w:keepNext/>
      <w:keepLines/>
      <w:spacing w:after="0"/>
      <w:outlineLvl w:val="3"/>
    </w:pPr>
    <w:rPr>
      <w:rFonts w:eastAsiaTheme="majorEastAsia" w:cstheme="majorBidi"/>
      <w:b/>
      <w:iCs/>
      <w:sz w:val="28"/>
      <w:lang w:eastAsia="ru-RU"/>
    </w:rPr>
  </w:style>
  <w:style w:type="paragraph" w:styleId="50">
    <w:name w:val="heading 5"/>
    <w:basedOn w:val="a2"/>
    <w:next w:val="a2"/>
    <w:link w:val="52"/>
    <w:uiPriority w:val="9"/>
    <w:unhideWhenUsed/>
    <w:qFormat/>
    <w:rsid w:val="004549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lang w:eastAsia="ru-RU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90D1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90D1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90D1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90D1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45492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2">
    <w:name w:val="Заголовок 2 Знак"/>
    <w:basedOn w:val="a3"/>
    <w:link w:val="21"/>
    <w:uiPriority w:val="9"/>
    <w:rsid w:val="00454925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2">
    <w:name w:val="Заголовок 3 Знак"/>
    <w:basedOn w:val="a3"/>
    <w:link w:val="31"/>
    <w:uiPriority w:val="9"/>
    <w:rsid w:val="00454925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basedOn w:val="a3"/>
    <w:link w:val="4"/>
    <w:uiPriority w:val="9"/>
    <w:rsid w:val="00454925"/>
    <w:rPr>
      <w:rFonts w:ascii="Times New Roman" w:eastAsiaTheme="majorEastAsia" w:hAnsi="Times New Roman" w:cstheme="majorBidi"/>
      <w:b/>
      <w:iCs/>
      <w:sz w:val="28"/>
      <w:lang w:eastAsia="ru-RU"/>
    </w:rPr>
  </w:style>
  <w:style w:type="character" w:customStyle="1" w:styleId="52">
    <w:name w:val="Заголовок 5 Знак"/>
    <w:basedOn w:val="a3"/>
    <w:link w:val="50"/>
    <w:uiPriority w:val="9"/>
    <w:rsid w:val="00454925"/>
    <w:rPr>
      <w:rFonts w:asciiTheme="majorHAnsi" w:eastAsiaTheme="majorEastAsia" w:hAnsiTheme="majorHAnsi" w:cstheme="majorBidi"/>
      <w:color w:val="2E74B5" w:themeColor="accent1" w:themeShade="BF"/>
      <w:sz w:val="28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454925"/>
  </w:style>
  <w:style w:type="paragraph" w:styleId="a6">
    <w:name w:val="List Paragraph"/>
    <w:basedOn w:val="a2"/>
    <w:link w:val="a7"/>
    <w:uiPriority w:val="34"/>
    <w:qFormat/>
    <w:rsid w:val="00454925"/>
    <w:pPr>
      <w:ind w:left="720"/>
      <w:contextualSpacing/>
    </w:pPr>
    <w:rPr>
      <w:sz w:val="28"/>
    </w:rPr>
  </w:style>
  <w:style w:type="character" w:customStyle="1" w:styleId="a7">
    <w:name w:val="Абзац списка Знак"/>
    <w:link w:val="a6"/>
    <w:uiPriority w:val="34"/>
    <w:qFormat/>
    <w:rsid w:val="00454925"/>
    <w:rPr>
      <w:rFonts w:ascii="Times New Roman" w:hAnsi="Times New Roman"/>
      <w:sz w:val="28"/>
    </w:rPr>
  </w:style>
  <w:style w:type="character" w:customStyle="1" w:styleId="ListParagraphChar">
    <w:name w:val="List Paragraph Char"/>
    <w:link w:val="12"/>
    <w:locked/>
    <w:rsid w:val="00454925"/>
    <w:rPr>
      <w:rFonts w:ascii="Calibri" w:hAnsi="Calibri"/>
    </w:rPr>
  </w:style>
  <w:style w:type="paragraph" w:customStyle="1" w:styleId="12">
    <w:name w:val="Абзац списка1"/>
    <w:basedOn w:val="a2"/>
    <w:link w:val="ListParagraphChar"/>
    <w:rsid w:val="00454925"/>
    <w:pPr>
      <w:spacing w:after="200" w:line="276" w:lineRule="auto"/>
      <w:ind w:left="720"/>
    </w:pPr>
    <w:rPr>
      <w:rFonts w:ascii="Calibri" w:hAnsi="Calibri"/>
    </w:rPr>
  </w:style>
  <w:style w:type="paragraph" w:customStyle="1" w:styleId="210">
    <w:name w:val="Абзац списка21"/>
    <w:basedOn w:val="a2"/>
    <w:uiPriority w:val="99"/>
    <w:qFormat/>
    <w:rsid w:val="0045492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8"/>
      <w:lang w:eastAsia="ru-RU"/>
    </w:rPr>
  </w:style>
  <w:style w:type="paragraph" w:customStyle="1" w:styleId="ConsPlusNormal">
    <w:name w:val="ConsPlusNormal"/>
    <w:uiPriority w:val="99"/>
    <w:qFormat/>
    <w:rsid w:val="00454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2"/>
    <w:uiPriority w:val="99"/>
    <w:unhideWhenUsed/>
    <w:rsid w:val="004549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rsid w:val="0045492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5492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a">
    <w:name w:val="footnote text"/>
    <w:basedOn w:val="a2"/>
    <w:link w:val="ab"/>
    <w:uiPriority w:val="99"/>
    <w:rsid w:val="0045492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3"/>
    <w:link w:val="aa"/>
    <w:uiPriority w:val="99"/>
    <w:rsid w:val="0045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НОМЕРА"/>
    <w:basedOn w:val="a8"/>
    <w:link w:val="ac"/>
    <w:uiPriority w:val="99"/>
    <w:qFormat/>
    <w:rsid w:val="00454925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1"/>
    <w:uiPriority w:val="99"/>
    <w:rsid w:val="00454925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2"/>
    <w:rsid w:val="004549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7">
    <w:name w:val="c27"/>
    <w:basedOn w:val="a2"/>
    <w:rsid w:val="004549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5">
    <w:name w:val="c45"/>
    <w:basedOn w:val="a3"/>
    <w:rsid w:val="00454925"/>
  </w:style>
  <w:style w:type="paragraph" w:customStyle="1" w:styleId="23">
    <w:name w:val="Абзац списка2"/>
    <w:basedOn w:val="a2"/>
    <w:rsid w:val="00454925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Body Text"/>
    <w:basedOn w:val="a2"/>
    <w:link w:val="ae"/>
    <w:uiPriority w:val="99"/>
    <w:rsid w:val="00454925"/>
    <w:pPr>
      <w:spacing w:after="12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ae">
    <w:name w:val="Основной текст Знак"/>
    <w:basedOn w:val="a3"/>
    <w:link w:val="ad"/>
    <w:uiPriority w:val="99"/>
    <w:rsid w:val="00454925"/>
    <w:rPr>
      <w:rFonts w:ascii="Times New Roman" w:eastAsia="Calibri" w:hAnsi="Times New Roman" w:cs="Times New Roman"/>
      <w:sz w:val="20"/>
      <w:szCs w:val="20"/>
    </w:rPr>
  </w:style>
  <w:style w:type="paragraph" w:styleId="af">
    <w:name w:val="Body Text Indent"/>
    <w:basedOn w:val="a2"/>
    <w:link w:val="af0"/>
    <w:uiPriority w:val="99"/>
    <w:unhideWhenUsed/>
    <w:rsid w:val="00454925"/>
    <w:pPr>
      <w:spacing w:after="120"/>
      <w:ind w:left="283"/>
    </w:pPr>
    <w:rPr>
      <w:rFonts w:eastAsiaTheme="minorEastAsia"/>
      <w:sz w:val="28"/>
      <w:lang w:eastAsia="ru-RU"/>
    </w:rPr>
  </w:style>
  <w:style w:type="character" w:customStyle="1" w:styleId="af0">
    <w:name w:val="Основной текст с отступом Знак"/>
    <w:basedOn w:val="a3"/>
    <w:link w:val="af"/>
    <w:uiPriority w:val="99"/>
    <w:rsid w:val="00454925"/>
    <w:rPr>
      <w:rFonts w:ascii="Times New Roman" w:eastAsiaTheme="minorEastAsia" w:hAnsi="Times New Roman"/>
      <w:sz w:val="28"/>
      <w:lang w:eastAsia="ru-RU"/>
    </w:rPr>
  </w:style>
  <w:style w:type="character" w:customStyle="1" w:styleId="13">
    <w:name w:val="Основной текст1"/>
    <w:rsid w:val="00454925"/>
  </w:style>
  <w:style w:type="paragraph" w:customStyle="1" w:styleId="af1">
    <w:name w:val="А ОСН ТЕКСТ"/>
    <w:basedOn w:val="a2"/>
    <w:link w:val="af2"/>
    <w:rsid w:val="00454925"/>
    <w:pPr>
      <w:spacing w:after="0" w:line="360" w:lineRule="auto"/>
      <w:ind w:firstLine="454"/>
      <w:jc w:val="both"/>
    </w:pPr>
    <w:rPr>
      <w:rFonts w:eastAsia="Arial Unicode MS" w:cs="Times New Roman"/>
      <w:caps/>
      <w:color w:val="000000"/>
      <w:kern w:val="1"/>
      <w:sz w:val="28"/>
      <w:szCs w:val="28"/>
    </w:rPr>
  </w:style>
  <w:style w:type="character" w:customStyle="1" w:styleId="af2">
    <w:name w:val="А ОСН ТЕКСТ Знак"/>
    <w:link w:val="af1"/>
    <w:rsid w:val="00454925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3">
    <w:name w:val="toc 3"/>
    <w:basedOn w:val="a2"/>
    <w:next w:val="a2"/>
    <w:autoRedefine/>
    <w:uiPriority w:val="39"/>
    <w:unhideWhenUsed/>
    <w:rsid w:val="00454925"/>
    <w:pPr>
      <w:tabs>
        <w:tab w:val="right" w:leader="dot" w:pos="10063"/>
      </w:tabs>
      <w:spacing w:after="0" w:line="240" w:lineRule="auto"/>
      <w:ind w:left="1135" w:hanging="851"/>
    </w:pPr>
    <w:rPr>
      <w:rFonts w:eastAsia="Calibri" w:cs="Times New Roman"/>
      <w:noProof/>
      <w:w w:val="0"/>
      <w:sz w:val="24"/>
      <w:szCs w:val="24"/>
    </w:rPr>
  </w:style>
  <w:style w:type="character" w:customStyle="1" w:styleId="c5">
    <w:name w:val="c5"/>
    <w:rsid w:val="00454925"/>
  </w:style>
  <w:style w:type="character" w:customStyle="1" w:styleId="c2">
    <w:name w:val="c2"/>
    <w:rsid w:val="00454925"/>
  </w:style>
  <w:style w:type="character" w:customStyle="1" w:styleId="c1">
    <w:name w:val="c1"/>
    <w:rsid w:val="00454925"/>
  </w:style>
  <w:style w:type="character" w:styleId="af3">
    <w:name w:val="Hyperlink"/>
    <w:basedOn w:val="a3"/>
    <w:uiPriority w:val="99"/>
    <w:unhideWhenUsed/>
    <w:rsid w:val="00454925"/>
    <w:rPr>
      <w:color w:val="0000FF"/>
      <w:u w:val="single"/>
    </w:rPr>
  </w:style>
  <w:style w:type="table" w:styleId="af4">
    <w:name w:val="Table Grid"/>
    <w:basedOn w:val="a4"/>
    <w:uiPriority w:val="39"/>
    <w:rsid w:val="004549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2"/>
    <w:link w:val="af6"/>
    <w:uiPriority w:val="99"/>
    <w:unhideWhenUsed/>
    <w:rsid w:val="00454925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f6">
    <w:name w:val="Верхний колонтитул Знак"/>
    <w:basedOn w:val="a3"/>
    <w:link w:val="af5"/>
    <w:uiPriority w:val="99"/>
    <w:rsid w:val="00454925"/>
    <w:rPr>
      <w:rFonts w:ascii="Times New Roman" w:hAnsi="Times New Roman"/>
      <w:sz w:val="28"/>
    </w:rPr>
  </w:style>
  <w:style w:type="paragraph" w:customStyle="1" w:styleId="c41">
    <w:name w:val="c41"/>
    <w:basedOn w:val="a2"/>
    <w:rsid w:val="004549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0">
    <w:name w:val="c40"/>
    <w:basedOn w:val="a3"/>
    <w:rsid w:val="00454925"/>
  </w:style>
  <w:style w:type="character" w:customStyle="1" w:styleId="c0">
    <w:name w:val="c0"/>
    <w:basedOn w:val="a3"/>
    <w:rsid w:val="00454925"/>
  </w:style>
  <w:style w:type="character" w:customStyle="1" w:styleId="c26">
    <w:name w:val="c26"/>
    <w:basedOn w:val="a3"/>
    <w:rsid w:val="00454925"/>
  </w:style>
  <w:style w:type="paragraph" w:customStyle="1" w:styleId="34">
    <w:name w:val="Основной текст3"/>
    <w:basedOn w:val="a2"/>
    <w:rsid w:val="00454925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sz w:val="28"/>
    </w:rPr>
  </w:style>
  <w:style w:type="character" w:customStyle="1" w:styleId="ff2">
    <w:name w:val="ff2"/>
    <w:basedOn w:val="a3"/>
    <w:rsid w:val="00454925"/>
  </w:style>
  <w:style w:type="character" w:customStyle="1" w:styleId="ff4">
    <w:name w:val="ff4"/>
    <w:basedOn w:val="a3"/>
    <w:rsid w:val="00454925"/>
  </w:style>
  <w:style w:type="table" w:customStyle="1" w:styleId="TableNormal">
    <w:name w:val="Table Normal"/>
    <w:rsid w:val="00454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454925"/>
    <w:pPr>
      <w:numPr>
        <w:numId w:val="3"/>
      </w:numPr>
    </w:pPr>
  </w:style>
  <w:style w:type="paragraph" w:customStyle="1" w:styleId="Default">
    <w:name w:val="Default"/>
    <w:rsid w:val="00454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454925"/>
  </w:style>
  <w:style w:type="paragraph" w:customStyle="1" w:styleId="Osnova">
    <w:name w:val="Osnova"/>
    <w:basedOn w:val="a2"/>
    <w:rsid w:val="0045492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7">
    <w:name w:val="А_основной"/>
    <w:basedOn w:val="a2"/>
    <w:link w:val="af8"/>
    <w:uiPriority w:val="99"/>
    <w:qFormat/>
    <w:rsid w:val="0045492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Times New Roman" w:cs="Arial"/>
      <w:sz w:val="28"/>
      <w:szCs w:val="20"/>
      <w:lang w:eastAsia="ru-RU"/>
    </w:rPr>
  </w:style>
  <w:style w:type="character" w:customStyle="1" w:styleId="af8">
    <w:name w:val="А_основной Знак"/>
    <w:link w:val="af7"/>
    <w:uiPriority w:val="99"/>
    <w:rsid w:val="00454925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9">
    <w:name w:val="Plain Text"/>
    <w:basedOn w:val="a2"/>
    <w:link w:val="afa"/>
    <w:uiPriority w:val="99"/>
    <w:rsid w:val="004549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3"/>
    <w:link w:val="af9"/>
    <w:uiPriority w:val="99"/>
    <w:rsid w:val="004549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2"/>
    <w:rsid w:val="004549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3"/>
    <w:rsid w:val="00454925"/>
  </w:style>
  <w:style w:type="character" w:customStyle="1" w:styleId="eop">
    <w:name w:val="eop"/>
    <w:basedOn w:val="a3"/>
    <w:rsid w:val="00454925"/>
  </w:style>
  <w:style w:type="character" w:customStyle="1" w:styleId="spellingerror">
    <w:name w:val="spellingerror"/>
    <w:basedOn w:val="a3"/>
    <w:rsid w:val="00454925"/>
  </w:style>
  <w:style w:type="character" w:customStyle="1" w:styleId="contextualspellingandgrammarerror">
    <w:name w:val="contextualspellingandgrammarerror"/>
    <w:basedOn w:val="a3"/>
    <w:rsid w:val="00454925"/>
  </w:style>
  <w:style w:type="paragraph" w:styleId="afb">
    <w:name w:val="No Spacing"/>
    <w:aliases w:val="основа"/>
    <w:uiPriority w:val="1"/>
    <w:qFormat/>
    <w:rsid w:val="00454925"/>
    <w:pPr>
      <w:spacing w:after="0" w:line="240" w:lineRule="auto"/>
    </w:pPr>
    <w:rPr>
      <w:rFonts w:eastAsiaTheme="minorEastAsia"/>
      <w:lang w:eastAsia="ru-RU"/>
    </w:rPr>
  </w:style>
  <w:style w:type="paragraph" w:styleId="afc">
    <w:name w:val="Balloon Text"/>
    <w:basedOn w:val="a2"/>
    <w:link w:val="afd"/>
    <w:uiPriority w:val="99"/>
    <w:semiHidden/>
    <w:unhideWhenUsed/>
    <w:rsid w:val="00454925"/>
    <w:pPr>
      <w:spacing w:after="0" w:line="240" w:lineRule="auto"/>
    </w:pPr>
    <w:rPr>
      <w:rFonts w:eastAsia="Calibri" w:cs="Times New Roman"/>
      <w:sz w:val="18"/>
      <w:szCs w:val="18"/>
    </w:rPr>
  </w:style>
  <w:style w:type="character" w:customStyle="1" w:styleId="afd">
    <w:name w:val="Текст выноски Знак"/>
    <w:basedOn w:val="a3"/>
    <w:link w:val="afc"/>
    <w:uiPriority w:val="99"/>
    <w:semiHidden/>
    <w:rsid w:val="00454925"/>
    <w:rPr>
      <w:rFonts w:ascii="Times New Roman" w:eastAsia="Calibri" w:hAnsi="Times New Roman" w:cs="Times New Roman"/>
      <w:sz w:val="18"/>
      <w:szCs w:val="18"/>
    </w:rPr>
  </w:style>
  <w:style w:type="paragraph" w:styleId="afe">
    <w:name w:val="annotation text"/>
    <w:basedOn w:val="a2"/>
    <w:link w:val="aff"/>
    <w:uiPriority w:val="99"/>
    <w:rsid w:val="0045492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3"/>
    <w:link w:val="afe"/>
    <w:uiPriority w:val="99"/>
    <w:rsid w:val="0045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2"/>
    <w:uiPriority w:val="99"/>
    <w:rsid w:val="00454925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2"/>
    <w:rsid w:val="00454925"/>
    <w:pPr>
      <w:spacing w:before="100" w:beforeAutospacing="1"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link w:val="Standard1"/>
    <w:uiPriority w:val="99"/>
    <w:rsid w:val="0045492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454925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2"/>
    <w:rsid w:val="00454925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454925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45492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5492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54925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454925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454925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45492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49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0">
    <w:name w:val="Основной текст_"/>
    <w:link w:val="68"/>
    <w:rsid w:val="00454925"/>
    <w:rPr>
      <w:shd w:val="clear" w:color="auto" w:fill="FFFFFF"/>
    </w:rPr>
  </w:style>
  <w:style w:type="paragraph" w:customStyle="1" w:styleId="68">
    <w:name w:val="Основной текст68"/>
    <w:basedOn w:val="a2"/>
    <w:link w:val="aff0"/>
    <w:rsid w:val="00454925"/>
    <w:pPr>
      <w:shd w:val="clear" w:color="auto" w:fill="FFFFFF"/>
      <w:spacing w:after="780" w:line="211" w:lineRule="exact"/>
      <w:jc w:val="right"/>
    </w:pPr>
    <w:rPr>
      <w:rFonts w:asciiTheme="minorHAnsi" w:hAnsiTheme="minorHAnsi"/>
      <w:shd w:val="clear" w:color="auto" w:fill="FFFFFF"/>
    </w:rPr>
  </w:style>
  <w:style w:type="character" w:customStyle="1" w:styleId="FontStyle86">
    <w:name w:val="Font Style86"/>
    <w:basedOn w:val="a3"/>
    <w:uiPriority w:val="99"/>
    <w:rsid w:val="0045492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454925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3"/>
    <w:uiPriority w:val="99"/>
    <w:rsid w:val="00454925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3"/>
    <w:rsid w:val="00454925"/>
  </w:style>
  <w:style w:type="character" w:customStyle="1" w:styleId="c3">
    <w:name w:val="c3"/>
    <w:basedOn w:val="a3"/>
    <w:rsid w:val="00454925"/>
  </w:style>
  <w:style w:type="paragraph" w:styleId="aff1">
    <w:name w:val="footer"/>
    <w:basedOn w:val="a2"/>
    <w:link w:val="aff2"/>
    <w:uiPriority w:val="99"/>
    <w:unhideWhenUsed/>
    <w:rsid w:val="0045492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8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454925"/>
    <w:rPr>
      <w:rFonts w:ascii="Times New Roman" w:eastAsiaTheme="minorEastAsia" w:hAnsi="Times New Roman"/>
      <w:sz w:val="28"/>
      <w:lang w:eastAsia="ru-RU"/>
    </w:rPr>
  </w:style>
  <w:style w:type="paragraph" w:customStyle="1" w:styleId="121">
    <w:name w:val="Средняя сетка 1 — акцент 21"/>
    <w:basedOn w:val="a2"/>
    <w:uiPriority w:val="34"/>
    <w:qFormat/>
    <w:rsid w:val="004549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</w:rPr>
  </w:style>
  <w:style w:type="character" w:customStyle="1" w:styleId="apple-converted-space">
    <w:name w:val="apple-converted-space"/>
    <w:basedOn w:val="a3"/>
    <w:rsid w:val="00454925"/>
  </w:style>
  <w:style w:type="character" w:styleId="aff3">
    <w:name w:val="page number"/>
    <w:basedOn w:val="a3"/>
    <w:uiPriority w:val="99"/>
    <w:semiHidden/>
    <w:unhideWhenUsed/>
    <w:rsid w:val="00454925"/>
  </w:style>
  <w:style w:type="character" w:styleId="aff4">
    <w:name w:val="annotation reference"/>
    <w:basedOn w:val="a3"/>
    <w:uiPriority w:val="99"/>
    <w:semiHidden/>
    <w:unhideWhenUsed/>
    <w:rsid w:val="00454925"/>
    <w:rPr>
      <w:sz w:val="16"/>
      <w:szCs w:val="16"/>
    </w:rPr>
  </w:style>
  <w:style w:type="paragraph" w:styleId="aff5">
    <w:name w:val="annotation subject"/>
    <w:basedOn w:val="afe"/>
    <w:next w:val="afe"/>
    <w:link w:val="aff6"/>
    <w:uiPriority w:val="99"/>
    <w:semiHidden/>
    <w:unhideWhenUsed/>
    <w:rsid w:val="00454925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6">
    <w:name w:val="Тема примечания Знак"/>
    <w:basedOn w:val="aff"/>
    <w:link w:val="aff5"/>
    <w:uiPriority w:val="99"/>
    <w:semiHidden/>
    <w:rsid w:val="00454925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454925"/>
    <w:pPr>
      <w:spacing w:after="0" w:line="240" w:lineRule="auto"/>
    </w:pPr>
    <w:rPr>
      <w:rFonts w:eastAsiaTheme="minorEastAsia"/>
      <w:lang w:eastAsia="ru-RU"/>
    </w:rPr>
  </w:style>
  <w:style w:type="character" w:styleId="aff8">
    <w:name w:val="Strong"/>
    <w:basedOn w:val="a3"/>
    <w:uiPriority w:val="22"/>
    <w:qFormat/>
    <w:rsid w:val="00454925"/>
    <w:rPr>
      <w:b/>
      <w:bCs/>
    </w:rPr>
  </w:style>
  <w:style w:type="paragraph" w:customStyle="1" w:styleId="footnote">
    <w:name w:val="footnote"/>
    <w:basedOn w:val="a2"/>
    <w:next w:val="a2"/>
    <w:uiPriority w:val="99"/>
    <w:rsid w:val="00454925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A34">
    <w:name w:val="A3+4"/>
    <w:uiPriority w:val="99"/>
    <w:rsid w:val="00454925"/>
    <w:rPr>
      <w:rFonts w:cs="SchoolBookSanPin"/>
      <w:color w:val="000000"/>
    </w:rPr>
  </w:style>
  <w:style w:type="paragraph" w:customStyle="1" w:styleId="body">
    <w:name w:val="body"/>
    <w:basedOn w:val="a2"/>
    <w:uiPriority w:val="99"/>
    <w:rsid w:val="00454925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NoParagraphStyle">
    <w:name w:val="[No Paragraph Style]"/>
    <w:rsid w:val="0045492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454925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454925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454925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454925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454925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9">
    <w:name w:val="Основной (Основной Текст)"/>
    <w:basedOn w:val="NoParagraphStyle"/>
    <w:uiPriority w:val="99"/>
    <w:rsid w:val="00454925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a">
    <w:name w:val="Таблица Влево (Таблицы)"/>
    <w:basedOn w:val="aff9"/>
    <w:uiPriority w:val="99"/>
    <w:rsid w:val="00454925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b">
    <w:name w:val="Таблица Головка (Таблицы)"/>
    <w:basedOn w:val="affa"/>
    <w:uiPriority w:val="99"/>
    <w:rsid w:val="00454925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454925"/>
    <w:rPr>
      <w:b/>
    </w:rPr>
  </w:style>
  <w:style w:type="character" w:customStyle="1" w:styleId="affc">
    <w:name w:val="Полужирный курсив"/>
    <w:uiPriority w:val="99"/>
    <w:rsid w:val="00454925"/>
    <w:rPr>
      <w:b/>
      <w:i/>
    </w:rPr>
  </w:style>
  <w:style w:type="character" w:customStyle="1" w:styleId="Italic">
    <w:name w:val="Italic"/>
    <w:uiPriority w:val="99"/>
    <w:rsid w:val="00454925"/>
    <w:rPr>
      <w:i/>
    </w:rPr>
  </w:style>
  <w:style w:type="paragraph" w:customStyle="1" w:styleId="msonormal0">
    <w:name w:val="msonormal"/>
    <w:basedOn w:val="a2"/>
    <w:rsid w:val="004549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fd">
    <w:name w:val="TOC Heading"/>
    <w:basedOn w:val="1"/>
    <w:next w:val="a2"/>
    <w:uiPriority w:val="39"/>
    <w:unhideWhenUsed/>
    <w:qFormat/>
    <w:rsid w:val="00454925"/>
    <w:pPr>
      <w:outlineLvl w:val="9"/>
    </w:pPr>
  </w:style>
  <w:style w:type="paragraph" w:styleId="14">
    <w:name w:val="toc 1"/>
    <w:basedOn w:val="a2"/>
    <w:next w:val="a2"/>
    <w:autoRedefine/>
    <w:uiPriority w:val="39"/>
    <w:unhideWhenUsed/>
    <w:rsid w:val="00454925"/>
    <w:pPr>
      <w:spacing w:after="0"/>
    </w:pPr>
    <w:rPr>
      <w:rFonts w:eastAsiaTheme="minorEastAsia"/>
      <w:sz w:val="28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454925"/>
  </w:style>
  <w:style w:type="table" w:customStyle="1" w:styleId="15">
    <w:name w:val="Сетка таблицы1"/>
    <w:basedOn w:val="a4"/>
    <w:next w:val="af4"/>
    <w:uiPriority w:val="39"/>
    <w:rsid w:val="004549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454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-2">
    <w:name w:val="TOC-2"/>
    <w:basedOn w:val="TOC-1"/>
    <w:uiPriority w:val="99"/>
    <w:rsid w:val="00454925"/>
    <w:pPr>
      <w:spacing w:before="0" w:line="240" w:lineRule="atLeast"/>
      <w:ind w:left="227"/>
    </w:pPr>
  </w:style>
  <w:style w:type="paragraph" w:customStyle="1" w:styleId="TOC-3">
    <w:name w:val="TOC-3"/>
    <w:basedOn w:val="TOC-1"/>
    <w:uiPriority w:val="99"/>
    <w:rsid w:val="00454925"/>
    <w:pPr>
      <w:spacing w:before="0" w:line="240" w:lineRule="atLeast"/>
      <w:ind w:left="454"/>
    </w:pPr>
  </w:style>
  <w:style w:type="paragraph" w:customStyle="1" w:styleId="list-bullet">
    <w:name w:val="list-bullet"/>
    <w:basedOn w:val="body"/>
    <w:uiPriority w:val="99"/>
    <w:rsid w:val="00454925"/>
    <w:pPr>
      <w:spacing w:line="240" w:lineRule="atLeast"/>
      <w:ind w:left="227" w:hanging="142"/>
    </w:pPr>
  </w:style>
  <w:style w:type="paragraph" w:customStyle="1" w:styleId="list-dash">
    <w:name w:val="list-dash"/>
    <w:basedOn w:val="list-bullet"/>
    <w:uiPriority w:val="99"/>
    <w:rsid w:val="00454925"/>
    <w:pPr>
      <w:ind w:hanging="227"/>
    </w:pPr>
  </w:style>
  <w:style w:type="paragraph" w:customStyle="1" w:styleId="h5">
    <w:name w:val="h5"/>
    <w:basedOn w:val="NoParagraphStyle"/>
    <w:uiPriority w:val="99"/>
    <w:rsid w:val="00454925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-first">
    <w:name w:val="h3-first"/>
    <w:basedOn w:val="h3"/>
    <w:uiPriority w:val="99"/>
    <w:rsid w:val="00454925"/>
    <w:pPr>
      <w:keepNext w:val="0"/>
      <w:spacing w:before="120" w:after="0" w:line="240" w:lineRule="atLeast"/>
    </w:pPr>
    <w:rPr>
      <w:rFonts w:ascii="OfficinaSansExtraBoldITC-Reg" w:hAnsi="OfficinaSansExtraBoldITC-Reg" w:cs="OfficinaSansExtraBoldITC-Reg"/>
      <w:position w:val="6"/>
    </w:rPr>
  </w:style>
  <w:style w:type="paragraph" w:customStyle="1" w:styleId="BasicParagraph">
    <w:name w:val="[Basic Paragraph]"/>
    <w:basedOn w:val="NoParagraphStyle"/>
    <w:uiPriority w:val="99"/>
    <w:rsid w:val="00454925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454925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454925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454925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454925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454925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454925"/>
    <w:rPr>
      <w:b/>
      <w:i/>
    </w:rPr>
  </w:style>
  <w:style w:type="character" w:customStyle="1" w:styleId="Book">
    <w:name w:val="Book"/>
    <w:uiPriority w:val="99"/>
    <w:rsid w:val="00454925"/>
  </w:style>
  <w:style w:type="character" w:customStyle="1" w:styleId="h3tracking">
    <w:name w:val="h3_tracking"/>
    <w:uiPriority w:val="99"/>
    <w:rsid w:val="00454925"/>
    <w:rPr>
      <w:rFonts w:ascii="OfficinaSansExtraBoldITC-Reg" w:hAnsi="OfficinaSansExtraBoldITC-Reg"/>
      <w:b/>
    </w:rPr>
  </w:style>
  <w:style w:type="character" w:customStyle="1" w:styleId="list-bullet1">
    <w:name w:val="list-bullet1"/>
    <w:uiPriority w:val="99"/>
    <w:rsid w:val="00454925"/>
    <w:rPr>
      <w:rFonts w:ascii="PiGraphA" w:hAnsi="PiGraphA"/>
      <w:position w:val="1"/>
      <w:sz w:val="14"/>
    </w:rPr>
  </w:style>
  <w:style w:type="numbering" w:customStyle="1" w:styleId="24">
    <w:name w:val="Нет списка2"/>
    <w:next w:val="a5"/>
    <w:uiPriority w:val="99"/>
    <w:semiHidden/>
    <w:unhideWhenUsed/>
    <w:rsid w:val="00454925"/>
  </w:style>
  <w:style w:type="table" w:customStyle="1" w:styleId="25">
    <w:name w:val="Сетка таблицы2"/>
    <w:basedOn w:val="a4"/>
    <w:next w:val="af4"/>
    <w:uiPriority w:val="39"/>
    <w:rsid w:val="004549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454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Заг 1 (Заголовки)"/>
    <w:basedOn w:val="NoParagraphStyle"/>
    <w:uiPriority w:val="99"/>
    <w:rsid w:val="00454925"/>
    <w:pPr>
      <w:pageBreakBefore/>
      <w:pBdr>
        <w:bottom w:val="single" w:sz="4" w:space="7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lang w:val="ru-RU"/>
    </w:rPr>
  </w:style>
  <w:style w:type="paragraph" w:customStyle="1" w:styleId="26">
    <w:name w:val="Заг 2 (Заголовки)"/>
    <w:basedOn w:val="NoParagraphStyle"/>
    <w:uiPriority w:val="99"/>
    <w:rsid w:val="00454925"/>
    <w:pPr>
      <w:spacing w:before="170" w:after="57" w:line="240" w:lineRule="atLeast"/>
    </w:pPr>
    <w:rPr>
      <w:rFonts w:ascii="PragmaticaSanPin" w:hAnsi="PragmaticaSanPin" w:cs="PragmaticaSanPin"/>
      <w:b/>
      <w:bCs/>
      <w:caps/>
      <w:sz w:val="22"/>
      <w:szCs w:val="22"/>
      <w:lang w:val="ru-RU"/>
    </w:rPr>
  </w:style>
  <w:style w:type="paragraph" w:customStyle="1" w:styleId="affe">
    <w:name w:val="Основной БА (Основной Текст)"/>
    <w:basedOn w:val="aff9"/>
    <w:uiPriority w:val="99"/>
    <w:rsid w:val="00454925"/>
    <w:pPr>
      <w:spacing w:line="242" w:lineRule="atLeast"/>
      <w:ind w:firstLine="0"/>
    </w:pPr>
    <w:rPr>
      <w:sz w:val="20"/>
      <w:szCs w:val="20"/>
    </w:rPr>
  </w:style>
  <w:style w:type="paragraph" w:customStyle="1" w:styleId="41">
    <w:name w:val="Заг 4 (Заголовки)"/>
    <w:basedOn w:val="NoParagraphStyle"/>
    <w:uiPriority w:val="99"/>
    <w:rsid w:val="00454925"/>
    <w:pPr>
      <w:spacing w:after="57" w:line="240" w:lineRule="atLeast"/>
      <w:jc w:val="both"/>
    </w:pPr>
    <w:rPr>
      <w:rFonts w:ascii="PragmaticaSanPin" w:hAnsi="PragmaticaSanPin" w:cs="PragmaticaSanPin"/>
      <w:b/>
      <w:bCs/>
      <w:sz w:val="20"/>
      <w:szCs w:val="20"/>
      <w:lang w:val="ru-RU"/>
    </w:rPr>
  </w:style>
  <w:style w:type="paragraph" w:customStyle="1" w:styleId="35">
    <w:name w:val="Заг 3 (Заголовки)"/>
    <w:basedOn w:val="NoParagraphStyle"/>
    <w:uiPriority w:val="99"/>
    <w:rsid w:val="00454925"/>
    <w:pPr>
      <w:spacing w:before="170" w:after="57" w:line="240" w:lineRule="atLeast"/>
    </w:pPr>
    <w:rPr>
      <w:rFonts w:ascii="PragmaticaSanPin" w:hAnsi="PragmaticaSanPin" w:cs="PragmaticaSanPin"/>
      <w:b/>
      <w:bCs/>
      <w:sz w:val="22"/>
      <w:szCs w:val="22"/>
      <w:lang w:val="ru-RU"/>
    </w:rPr>
  </w:style>
  <w:style w:type="paragraph" w:customStyle="1" w:styleId="afff">
    <w:name w:val="Осн тире (Основной Текст)"/>
    <w:basedOn w:val="affe"/>
    <w:uiPriority w:val="99"/>
    <w:rsid w:val="00454925"/>
    <w:pPr>
      <w:ind w:left="283" w:hanging="283"/>
    </w:pPr>
  </w:style>
  <w:style w:type="paragraph" w:customStyle="1" w:styleId="afff0">
    <w:name w:val="Сноска (Доп. текст)"/>
    <w:basedOn w:val="NoParagraphStyle"/>
    <w:uiPriority w:val="99"/>
    <w:rsid w:val="00454925"/>
    <w:pPr>
      <w:tabs>
        <w:tab w:val="left" w:pos="227"/>
      </w:tabs>
      <w:spacing w:line="200" w:lineRule="atLeast"/>
      <w:ind w:left="227" w:hanging="227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afff1">
    <w:name w:val="Ц сноски"/>
    <w:uiPriority w:val="99"/>
    <w:rsid w:val="00454925"/>
    <w:rPr>
      <w:rFonts w:ascii="SchoolBookSanPin" w:hAnsi="SchoolBookSanPin"/>
      <w:sz w:val="18"/>
      <w:vertAlign w:val="superscript"/>
    </w:rPr>
  </w:style>
  <w:style w:type="character" w:customStyle="1" w:styleId="afff2">
    <w:name w:val="Полужирный (Выделения)"/>
    <w:uiPriority w:val="99"/>
    <w:rsid w:val="00454925"/>
    <w:rPr>
      <w:b/>
    </w:rPr>
  </w:style>
  <w:style w:type="character" w:customStyle="1" w:styleId="afff3">
    <w:name w:val="Полужирный Курсив (Выделения)"/>
    <w:uiPriority w:val="99"/>
    <w:rsid w:val="00454925"/>
    <w:rPr>
      <w:b/>
      <w:i/>
    </w:rPr>
  </w:style>
  <w:style w:type="character" w:customStyle="1" w:styleId="afff4">
    <w:name w:val="Курсив (Выделения)"/>
    <w:uiPriority w:val="99"/>
    <w:rsid w:val="00454925"/>
    <w:rPr>
      <w:i/>
    </w:rPr>
  </w:style>
  <w:style w:type="numbering" w:customStyle="1" w:styleId="36">
    <w:name w:val="Нет списка3"/>
    <w:next w:val="a5"/>
    <w:uiPriority w:val="99"/>
    <w:semiHidden/>
    <w:unhideWhenUsed/>
    <w:rsid w:val="00454925"/>
  </w:style>
  <w:style w:type="table" w:customStyle="1" w:styleId="37">
    <w:name w:val="Сетка таблицы3"/>
    <w:basedOn w:val="a4"/>
    <w:next w:val="af4"/>
    <w:uiPriority w:val="39"/>
    <w:rsid w:val="004549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454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-first">
    <w:name w:val="h2-first"/>
    <w:basedOn w:val="h2"/>
    <w:uiPriority w:val="99"/>
    <w:rsid w:val="00454925"/>
    <w:pPr>
      <w:keepNext w:val="0"/>
      <w:spacing w:before="0" w:after="0" w:line="240" w:lineRule="atLeast"/>
    </w:pPr>
    <w:rPr>
      <w:rFonts w:ascii="OfficinaSansMediumITC-Regular" w:hAnsi="OfficinaSansMediumITC-Regular" w:cs="OfficinaSansMediumITC-Regular"/>
      <w:position w:val="6"/>
    </w:rPr>
  </w:style>
  <w:style w:type="paragraph" w:customStyle="1" w:styleId="h4-first">
    <w:name w:val="h4-first"/>
    <w:basedOn w:val="h4"/>
    <w:uiPriority w:val="99"/>
    <w:rsid w:val="00454925"/>
    <w:pPr>
      <w:suppressAutoHyphens/>
      <w:spacing w:before="120" w:after="0" w:line="240" w:lineRule="atLeast"/>
      <w:jc w:val="left"/>
    </w:pPr>
    <w:rPr>
      <w:rFonts w:ascii="OfficinaSansMediumITC-Regular" w:hAnsi="OfficinaSansMediumITC-Regular" w:cs="OfficinaSansMediumITC-Regular"/>
      <w:b w:val="0"/>
      <w:bCs w:val="0"/>
      <w:position w:val="6"/>
    </w:rPr>
  </w:style>
  <w:style w:type="paragraph" w:customStyle="1" w:styleId="afff5">
    <w:name w:val="Осн булит (Основной Текст)"/>
    <w:basedOn w:val="aff9"/>
    <w:uiPriority w:val="99"/>
    <w:rsid w:val="00454925"/>
    <w:pPr>
      <w:tabs>
        <w:tab w:val="left" w:pos="227"/>
      </w:tabs>
      <w:spacing w:line="242" w:lineRule="atLeast"/>
      <w:ind w:left="221" w:hanging="142"/>
    </w:pPr>
    <w:rPr>
      <w:rFonts w:ascii="TimesNewRomanPSMT" w:hAnsi="TimesNewRomanPSMT" w:cs="TimesNewRomanPSMT"/>
      <w:sz w:val="20"/>
      <w:szCs w:val="20"/>
    </w:rPr>
  </w:style>
  <w:style w:type="paragraph" w:customStyle="1" w:styleId="53">
    <w:name w:val="Заг 5 (Заголовки)"/>
    <w:basedOn w:val="aff9"/>
    <w:uiPriority w:val="99"/>
    <w:rsid w:val="00454925"/>
    <w:pPr>
      <w:spacing w:line="242" w:lineRule="atLeast"/>
      <w:ind w:firstLine="227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f6">
    <w:name w:val="Автоинтерлиньяж (Прочее)"/>
    <w:uiPriority w:val="99"/>
    <w:rsid w:val="00454925"/>
  </w:style>
  <w:style w:type="character" w:customStyle="1" w:styleId="afff7">
    <w:name w:val="Верх. Индекс (Индексы)"/>
    <w:uiPriority w:val="99"/>
    <w:rsid w:val="00454925"/>
    <w:rPr>
      <w:position w:val="9"/>
      <w:sz w:val="13"/>
    </w:rPr>
  </w:style>
  <w:style w:type="character" w:customStyle="1" w:styleId="afff8">
    <w:name w:val="Верх. Индекс Курсив (Индексы)"/>
    <w:basedOn w:val="afff7"/>
    <w:uiPriority w:val="99"/>
    <w:rsid w:val="00454925"/>
    <w:rPr>
      <w:rFonts w:cs="Times New Roman"/>
      <w:i/>
      <w:iCs/>
      <w:position w:val="9"/>
      <w:sz w:val="13"/>
      <w:szCs w:val="13"/>
    </w:rPr>
  </w:style>
  <w:style w:type="character" w:customStyle="1" w:styleId="afff9">
    <w:name w:val="Верх. Индекс Полужирный (Индексы)"/>
    <w:basedOn w:val="afff7"/>
    <w:uiPriority w:val="99"/>
    <w:rsid w:val="00454925"/>
    <w:rPr>
      <w:rFonts w:cs="Times New Roman"/>
      <w:b/>
      <w:bCs/>
      <w:position w:val="9"/>
      <w:sz w:val="13"/>
      <w:szCs w:val="13"/>
    </w:rPr>
  </w:style>
  <w:style w:type="character" w:customStyle="1" w:styleId="afffa">
    <w:name w:val="Булит КВ"/>
    <w:uiPriority w:val="99"/>
    <w:rsid w:val="00454925"/>
    <w:rPr>
      <w:rFonts w:ascii="PiGraphA" w:hAnsi="PiGraphA"/>
      <w:sz w:val="14"/>
      <w:lang w:val="ru-RU" w:eastAsia="x-none"/>
    </w:rPr>
  </w:style>
  <w:style w:type="numbering" w:customStyle="1" w:styleId="42">
    <w:name w:val="Нет списка4"/>
    <w:next w:val="a5"/>
    <w:uiPriority w:val="99"/>
    <w:semiHidden/>
    <w:unhideWhenUsed/>
    <w:rsid w:val="00454925"/>
  </w:style>
  <w:style w:type="table" w:customStyle="1" w:styleId="43">
    <w:name w:val="Сетка таблицы4"/>
    <w:basedOn w:val="a4"/>
    <w:next w:val="af4"/>
    <w:uiPriority w:val="39"/>
    <w:rsid w:val="004549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rsid w:val="00454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b">
    <w:name w:val="Таблица по Центру (Таблицы)"/>
    <w:basedOn w:val="affa"/>
    <w:uiPriority w:val="99"/>
    <w:rsid w:val="00454925"/>
    <w:pPr>
      <w:jc w:val="center"/>
    </w:pPr>
  </w:style>
  <w:style w:type="paragraph" w:customStyle="1" w:styleId="afffc">
    <w:name w:val="Таблица_Буллит (Таблицы)"/>
    <w:basedOn w:val="a2"/>
    <w:uiPriority w:val="99"/>
    <w:rsid w:val="00454925"/>
    <w:pPr>
      <w:widowControl w:val="0"/>
      <w:autoSpaceDE w:val="0"/>
      <w:autoSpaceDN w:val="0"/>
      <w:adjustRightInd w:val="0"/>
      <w:spacing w:after="0" w:line="200" w:lineRule="atLeast"/>
      <w:ind w:left="142" w:hanging="142"/>
      <w:jc w:val="both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afffd">
    <w:name w:val="Буллит"/>
    <w:uiPriority w:val="99"/>
    <w:rsid w:val="00454925"/>
    <w:rPr>
      <w:rFonts w:ascii="PiGraphA" w:hAnsi="PiGraphA"/>
      <w:position w:val="1"/>
      <w:sz w:val="14"/>
    </w:rPr>
  </w:style>
  <w:style w:type="paragraph" w:customStyle="1" w:styleId="afffe">
    <w:name w:val="Буллит (Доп. текст)"/>
    <w:basedOn w:val="aff9"/>
    <w:uiPriority w:val="99"/>
    <w:rsid w:val="00454925"/>
    <w:pPr>
      <w:spacing w:line="240" w:lineRule="atLeast"/>
      <w:ind w:left="227" w:hanging="142"/>
    </w:pPr>
    <w:rPr>
      <w:sz w:val="20"/>
      <w:szCs w:val="20"/>
    </w:rPr>
  </w:style>
  <w:style w:type="paragraph" w:styleId="27">
    <w:name w:val="toc 2"/>
    <w:basedOn w:val="a2"/>
    <w:next w:val="a2"/>
    <w:autoRedefine/>
    <w:uiPriority w:val="39"/>
    <w:unhideWhenUsed/>
    <w:rsid w:val="00454925"/>
    <w:pPr>
      <w:tabs>
        <w:tab w:val="right" w:leader="dot" w:pos="9345"/>
      </w:tabs>
      <w:spacing w:after="100" w:line="240" w:lineRule="auto"/>
      <w:ind w:left="221"/>
    </w:pPr>
    <w:rPr>
      <w:rFonts w:eastAsiaTheme="minorEastAsia" w:cs="Times New Roman"/>
      <w:sz w:val="28"/>
      <w:lang w:eastAsia="ru-RU"/>
    </w:rPr>
  </w:style>
  <w:style w:type="numbering" w:customStyle="1" w:styleId="54">
    <w:name w:val="Нет списка5"/>
    <w:next w:val="a5"/>
    <w:uiPriority w:val="99"/>
    <w:semiHidden/>
    <w:unhideWhenUsed/>
    <w:rsid w:val="00454925"/>
  </w:style>
  <w:style w:type="table" w:customStyle="1" w:styleId="55">
    <w:name w:val="Сетка таблицы5"/>
    <w:basedOn w:val="a4"/>
    <w:next w:val="af4"/>
    <w:uiPriority w:val="39"/>
    <w:rsid w:val="004549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rsid w:val="00454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Заг 1 а (Заголовки)"/>
    <w:basedOn w:val="NoParagraphStyle"/>
    <w:uiPriority w:val="99"/>
    <w:rsid w:val="00454925"/>
    <w:pPr>
      <w:pBdr>
        <w:bottom w:val="single" w:sz="4" w:space="8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44">
    <w:name w:val="Заг 4 табл (Заголовки)"/>
    <w:basedOn w:val="41"/>
    <w:uiPriority w:val="99"/>
    <w:rsid w:val="00454925"/>
    <w:pPr>
      <w:spacing w:after="0" w:line="220" w:lineRule="atLeast"/>
      <w:jc w:val="center"/>
    </w:pPr>
    <w:rPr>
      <w:rFonts w:ascii="OfficinaSansMediumITC-Regular" w:hAnsi="OfficinaSansMediumITC-Regular" w:cs="OfficinaSansMediumITC-Regular"/>
      <w:b w:val="0"/>
      <w:bCs w:val="0"/>
      <w:sz w:val="18"/>
      <w:szCs w:val="18"/>
    </w:rPr>
  </w:style>
  <w:style w:type="character" w:customStyle="1" w:styleId="affff">
    <w:name w:val="Подчерк. (Подчеркивания)"/>
    <w:uiPriority w:val="99"/>
    <w:rsid w:val="00454925"/>
    <w:rPr>
      <w:u w:val="thick" w:color="000000"/>
    </w:rPr>
  </w:style>
  <w:style w:type="character" w:customStyle="1" w:styleId="affff0">
    <w:name w:val="Подчерк. Курсив (Подчеркивания)"/>
    <w:basedOn w:val="affff"/>
    <w:uiPriority w:val="99"/>
    <w:rsid w:val="00454925"/>
    <w:rPr>
      <w:rFonts w:cs="Times New Roman"/>
      <w:i/>
      <w:iCs/>
      <w:u w:val="thick" w:color="000000"/>
    </w:rPr>
  </w:style>
  <w:style w:type="numbering" w:customStyle="1" w:styleId="61">
    <w:name w:val="Нет списка6"/>
    <w:next w:val="a5"/>
    <w:uiPriority w:val="99"/>
    <w:semiHidden/>
    <w:unhideWhenUsed/>
    <w:rsid w:val="00454925"/>
  </w:style>
  <w:style w:type="table" w:customStyle="1" w:styleId="62">
    <w:name w:val="Сетка таблицы6"/>
    <w:basedOn w:val="a4"/>
    <w:next w:val="af4"/>
    <w:uiPriority w:val="39"/>
    <w:rsid w:val="004549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rsid w:val="00454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Импортированный стиль 51"/>
    <w:rsid w:val="00454925"/>
    <w:pPr>
      <w:numPr>
        <w:numId w:val="2"/>
      </w:numPr>
    </w:pPr>
  </w:style>
  <w:style w:type="paragraph" w:customStyle="1" w:styleId="3a">
    <w:name w:val="Заг 3a (Заголовки)"/>
    <w:basedOn w:val="a2"/>
    <w:uiPriority w:val="99"/>
    <w:rsid w:val="00454925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olor w:val="000000"/>
      <w:sz w:val="28"/>
      <w:lang w:eastAsia="ru-RU"/>
    </w:rPr>
  </w:style>
  <w:style w:type="numbering" w:customStyle="1" w:styleId="71">
    <w:name w:val="Нет списка7"/>
    <w:next w:val="a5"/>
    <w:uiPriority w:val="99"/>
    <w:semiHidden/>
    <w:unhideWhenUsed/>
    <w:rsid w:val="00454925"/>
  </w:style>
  <w:style w:type="table" w:customStyle="1" w:styleId="72">
    <w:name w:val="Сетка таблицы7"/>
    <w:basedOn w:val="a4"/>
    <w:next w:val="af4"/>
    <w:uiPriority w:val="39"/>
    <w:rsid w:val="004549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7">
    <w:name w:val="Table Normal7"/>
    <w:rsid w:val="00454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entre">
    <w:name w:val="body_centre"/>
    <w:basedOn w:val="NoParagraphStyle"/>
    <w:uiPriority w:val="99"/>
    <w:rsid w:val="00454925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454925"/>
    <w:rPr>
      <w:b/>
      <w:i/>
      <w:u w:val="thick"/>
    </w:rPr>
  </w:style>
  <w:style w:type="paragraph" w:styleId="45">
    <w:name w:val="toc 4"/>
    <w:basedOn w:val="a2"/>
    <w:next w:val="a2"/>
    <w:autoRedefine/>
    <w:uiPriority w:val="39"/>
    <w:unhideWhenUsed/>
    <w:rsid w:val="00454925"/>
    <w:pPr>
      <w:tabs>
        <w:tab w:val="right" w:leader="dot" w:pos="10063"/>
      </w:tabs>
      <w:spacing w:after="0" w:line="240" w:lineRule="auto"/>
      <w:ind w:left="851"/>
    </w:pPr>
    <w:rPr>
      <w:rFonts w:eastAsiaTheme="minorEastAsia"/>
      <w:sz w:val="28"/>
      <w:lang w:eastAsia="ru-RU"/>
    </w:rPr>
  </w:style>
  <w:style w:type="paragraph" w:styleId="56">
    <w:name w:val="toc 5"/>
    <w:basedOn w:val="a2"/>
    <w:next w:val="a2"/>
    <w:autoRedefine/>
    <w:uiPriority w:val="39"/>
    <w:unhideWhenUsed/>
    <w:rsid w:val="00454925"/>
    <w:pPr>
      <w:spacing w:after="100"/>
      <w:ind w:left="880"/>
    </w:pPr>
    <w:rPr>
      <w:rFonts w:eastAsiaTheme="minorEastAsia"/>
      <w:sz w:val="28"/>
      <w:lang w:eastAsia="ru-RU"/>
    </w:rPr>
  </w:style>
  <w:style w:type="paragraph" w:styleId="63">
    <w:name w:val="toc 6"/>
    <w:basedOn w:val="a2"/>
    <w:next w:val="a2"/>
    <w:autoRedefine/>
    <w:uiPriority w:val="39"/>
    <w:unhideWhenUsed/>
    <w:rsid w:val="00454925"/>
    <w:pPr>
      <w:spacing w:after="100"/>
      <w:ind w:left="1100"/>
    </w:pPr>
    <w:rPr>
      <w:rFonts w:eastAsiaTheme="minorEastAsia"/>
      <w:sz w:val="28"/>
      <w:lang w:eastAsia="ru-RU"/>
    </w:rPr>
  </w:style>
  <w:style w:type="paragraph" w:styleId="73">
    <w:name w:val="toc 7"/>
    <w:basedOn w:val="a2"/>
    <w:next w:val="a2"/>
    <w:autoRedefine/>
    <w:uiPriority w:val="39"/>
    <w:unhideWhenUsed/>
    <w:rsid w:val="00454925"/>
    <w:pPr>
      <w:spacing w:after="100"/>
      <w:ind w:left="1320"/>
    </w:pPr>
    <w:rPr>
      <w:rFonts w:eastAsiaTheme="minorEastAsia"/>
      <w:sz w:val="28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454925"/>
    <w:pPr>
      <w:spacing w:after="100"/>
      <w:ind w:left="1540"/>
    </w:pPr>
    <w:rPr>
      <w:rFonts w:eastAsiaTheme="minorEastAsia"/>
      <w:sz w:val="28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454925"/>
    <w:pPr>
      <w:spacing w:after="100"/>
      <w:ind w:left="1760"/>
    </w:pPr>
    <w:rPr>
      <w:rFonts w:eastAsiaTheme="minorEastAsia"/>
      <w:sz w:val="28"/>
      <w:lang w:eastAsia="ru-RU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454925"/>
    <w:rPr>
      <w:color w:val="605E5C"/>
      <w:shd w:val="clear" w:color="auto" w:fill="E1DFDD"/>
    </w:rPr>
  </w:style>
  <w:style w:type="numbering" w:customStyle="1" w:styleId="82">
    <w:name w:val="Нет списка8"/>
    <w:next w:val="a5"/>
    <w:uiPriority w:val="99"/>
    <w:semiHidden/>
    <w:unhideWhenUsed/>
    <w:rsid w:val="00454925"/>
  </w:style>
  <w:style w:type="table" w:customStyle="1" w:styleId="83">
    <w:name w:val="Сетка таблицы8"/>
    <w:basedOn w:val="a4"/>
    <w:next w:val="af4"/>
    <w:uiPriority w:val="39"/>
    <w:rsid w:val="004549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8">
    <w:name w:val="Table Normal8"/>
    <w:rsid w:val="00454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основной_1 (Основной Текст)"/>
    <w:basedOn w:val="NoParagraphStyle"/>
    <w:uiPriority w:val="99"/>
    <w:rsid w:val="00454925"/>
    <w:pPr>
      <w:tabs>
        <w:tab w:val="left" w:pos="24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fff1">
    <w:name w:val="основной_— (Основной Текст)"/>
    <w:basedOn w:val="19"/>
    <w:uiPriority w:val="99"/>
    <w:rsid w:val="00454925"/>
    <w:pPr>
      <w:ind w:left="227" w:hanging="227"/>
    </w:pPr>
  </w:style>
  <w:style w:type="paragraph" w:customStyle="1" w:styleId="Bull">
    <w:name w:val="Bull (Основной Текст)"/>
    <w:basedOn w:val="affff1"/>
    <w:uiPriority w:val="99"/>
    <w:rsid w:val="00454925"/>
  </w:style>
  <w:style w:type="paragraph" w:customStyle="1" w:styleId="46">
    <w:name w:val="4 (Заголовки)"/>
    <w:basedOn w:val="35"/>
    <w:uiPriority w:val="99"/>
    <w:rsid w:val="00454925"/>
    <w:pPr>
      <w:spacing w:after="113"/>
    </w:pPr>
    <w:rPr>
      <w:rFonts w:ascii="OfficinaSansMediumITC-Regular" w:hAnsi="OfficinaSansMediumITC-Regular" w:cs="OfficinaSansMediumITC-Regular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454925"/>
    <w:pPr>
      <w:spacing w:line="200" w:lineRule="atLeast"/>
      <w:jc w:val="both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list-numnew">
    <w:name w:val="list-num_new"/>
    <w:basedOn w:val="a2"/>
    <w:next w:val="a2"/>
    <w:uiPriority w:val="99"/>
    <w:rsid w:val="00454925"/>
    <w:pPr>
      <w:widowControl w:val="0"/>
      <w:tabs>
        <w:tab w:val="left" w:pos="0"/>
        <w:tab w:val="right" w:pos="340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Superscript">
    <w:name w:val="Superscript"/>
    <w:uiPriority w:val="99"/>
    <w:rsid w:val="00454925"/>
    <w:rPr>
      <w:vertAlign w:val="superscript"/>
    </w:rPr>
  </w:style>
  <w:style w:type="paragraph" w:customStyle="1" w:styleId="body20">
    <w:name w:val="body_2/0"/>
    <w:basedOn w:val="a2"/>
    <w:next w:val="a2"/>
    <w:uiPriority w:val="99"/>
    <w:rsid w:val="00454925"/>
    <w:pPr>
      <w:widowControl w:val="0"/>
      <w:autoSpaceDE w:val="0"/>
      <w:autoSpaceDN w:val="0"/>
      <w:adjustRightInd w:val="0"/>
      <w:spacing w:before="113" w:after="0" w:line="240" w:lineRule="atLeast"/>
      <w:ind w:firstLine="227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Body0">
    <w:name w:val="Body"/>
    <w:basedOn w:val="a2"/>
    <w:uiPriority w:val="99"/>
    <w:rsid w:val="00454925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Hyperlink0">
    <w:name w:val="Hyperlink.0"/>
    <w:rsid w:val="00454925"/>
    <w:rPr>
      <w:sz w:val="28"/>
      <w:szCs w:val="28"/>
    </w:rPr>
  </w:style>
  <w:style w:type="character" w:customStyle="1" w:styleId="60">
    <w:name w:val="Заголовок 6 Знак"/>
    <w:basedOn w:val="a3"/>
    <w:link w:val="6"/>
    <w:uiPriority w:val="9"/>
    <w:semiHidden/>
    <w:rsid w:val="00C90D1B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3"/>
    <w:link w:val="7"/>
    <w:uiPriority w:val="9"/>
    <w:semiHidden/>
    <w:rsid w:val="00C90D1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3"/>
    <w:link w:val="8"/>
    <w:uiPriority w:val="9"/>
    <w:semiHidden/>
    <w:rsid w:val="00C90D1B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3"/>
    <w:link w:val="9"/>
    <w:uiPriority w:val="9"/>
    <w:semiHidden/>
    <w:rsid w:val="00C90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numbering" w:customStyle="1" w:styleId="92">
    <w:name w:val="Нет списка9"/>
    <w:next w:val="a5"/>
    <w:uiPriority w:val="99"/>
    <w:semiHidden/>
    <w:unhideWhenUsed/>
    <w:rsid w:val="00C90D1B"/>
  </w:style>
  <w:style w:type="paragraph" w:styleId="affff2">
    <w:name w:val="Title"/>
    <w:basedOn w:val="a2"/>
    <w:next w:val="a2"/>
    <w:link w:val="affff3"/>
    <w:uiPriority w:val="10"/>
    <w:qFormat/>
    <w:rsid w:val="00C90D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fff3">
    <w:name w:val="Название Знак"/>
    <w:basedOn w:val="a3"/>
    <w:link w:val="affff2"/>
    <w:uiPriority w:val="10"/>
    <w:rsid w:val="00C90D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fff4">
    <w:name w:val="Subtitle"/>
    <w:basedOn w:val="a2"/>
    <w:next w:val="a2"/>
    <w:link w:val="affff5"/>
    <w:uiPriority w:val="11"/>
    <w:qFormat/>
    <w:rsid w:val="00C90D1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ffff5">
    <w:name w:val="Подзаголовок Знак"/>
    <w:basedOn w:val="a3"/>
    <w:link w:val="affff4"/>
    <w:uiPriority w:val="11"/>
    <w:rsid w:val="00C90D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28">
    <w:name w:val="Body Text 2"/>
    <w:basedOn w:val="a2"/>
    <w:link w:val="29"/>
    <w:uiPriority w:val="99"/>
    <w:unhideWhenUsed/>
    <w:rsid w:val="00C90D1B"/>
    <w:pPr>
      <w:spacing w:after="120" w:line="480" w:lineRule="auto"/>
    </w:pPr>
    <w:rPr>
      <w:rFonts w:asciiTheme="minorHAnsi" w:eastAsiaTheme="minorEastAsia" w:hAnsiTheme="minorHAnsi"/>
      <w:lang w:val="en-US"/>
    </w:rPr>
  </w:style>
  <w:style w:type="character" w:customStyle="1" w:styleId="29">
    <w:name w:val="Основной текст 2 Знак"/>
    <w:basedOn w:val="a3"/>
    <w:link w:val="28"/>
    <w:uiPriority w:val="99"/>
    <w:rsid w:val="00C90D1B"/>
    <w:rPr>
      <w:rFonts w:eastAsiaTheme="minorEastAsia"/>
      <w:lang w:val="en-US"/>
    </w:rPr>
  </w:style>
  <w:style w:type="paragraph" w:styleId="38">
    <w:name w:val="Body Text 3"/>
    <w:basedOn w:val="a2"/>
    <w:link w:val="39"/>
    <w:uiPriority w:val="99"/>
    <w:unhideWhenUsed/>
    <w:rsid w:val="00C90D1B"/>
    <w:pPr>
      <w:spacing w:after="120" w:line="276" w:lineRule="auto"/>
    </w:pPr>
    <w:rPr>
      <w:rFonts w:asciiTheme="minorHAnsi" w:eastAsiaTheme="minorEastAsia" w:hAnsiTheme="minorHAnsi"/>
      <w:sz w:val="16"/>
      <w:szCs w:val="16"/>
      <w:lang w:val="en-US"/>
    </w:rPr>
  </w:style>
  <w:style w:type="character" w:customStyle="1" w:styleId="39">
    <w:name w:val="Основной текст 3 Знак"/>
    <w:basedOn w:val="a3"/>
    <w:link w:val="38"/>
    <w:uiPriority w:val="99"/>
    <w:rsid w:val="00C90D1B"/>
    <w:rPr>
      <w:rFonts w:eastAsiaTheme="minorEastAsia"/>
      <w:sz w:val="16"/>
      <w:szCs w:val="16"/>
      <w:lang w:val="en-US"/>
    </w:rPr>
  </w:style>
  <w:style w:type="paragraph" w:styleId="affff6">
    <w:name w:val="List"/>
    <w:basedOn w:val="a2"/>
    <w:uiPriority w:val="99"/>
    <w:unhideWhenUsed/>
    <w:rsid w:val="00C90D1B"/>
    <w:pPr>
      <w:spacing w:after="200" w:line="276" w:lineRule="auto"/>
      <w:ind w:left="360" w:hanging="360"/>
      <w:contextualSpacing/>
    </w:pPr>
    <w:rPr>
      <w:rFonts w:asciiTheme="minorHAnsi" w:eastAsiaTheme="minorEastAsia" w:hAnsiTheme="minorHAnsi"/>
      <w:lang w:val="en-US"/>
    </w:rPr>
  </w:style>
  <w:style w:type="paragraph" w:styleId="2a">
    <w:name w:val="List 2"/>
    <w:basedOn w:val="a2"/>
    <w:uiPriority w:val="99"/>
    <w:unhideWhenUsed/>
    <w:rsid w:val="00C90D1B"/>
    <w:pPr>
      <w:spacing w:after="200" w:line="276" w:lineRule="auto"/>
      <w:ind w:left="720" w:hanging="360"/>
      <w:contextualSpacing/>
    </w:pPr>
    <w:rPr>
      <w:rFonts w:asciiTheme="minorHAnsi" w:eastAsiaTheme="minorEastAsia" w:hAnsiTheme="minorHAnsi"/>
      <w:lang w:val="en-US"/>
    </w:rPr>
  </w:style>
  <w:style w:type="paragraph" w:styleId="3b">
    <w:name w:val="List 3"/>
    <w:basedOn w:val="a2"/>
    <w:uiPriority w:val="99"/>
    <w:unhideWhenUsed/>
    <w:rsid w:val="00C90D1B"/>
    <w:pPr>
      <w:spacing w:after="200" w:line="276" w:lineRule="auto"/>
      <w:ind w:left="1080" w:hanging="360"/>
      <w:contextualSpacing/>
    </w:pPr>
    <w:rPr>
      <w:rFonts w:asciiTheme="minorHAnsi" w:eastAsiaTheme="minorEastAsia" w:hAnsiTheme="minorHAnsi"/>
      <w:lang w:val="en-US"/>
    </w:rPr>
  </w:style>
  <w:style w:type="paragraph" w:styleId="a0">
    <w:name w:val="List Bullet"/>
    <w:basedOn w:val="a2"/>
    <w:uiPriority w:val="99"/>
    <w:unhideWhenUsed/>
    <w:rsid w:val="00C90D1B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/>
      <w:lang w:val="en-US"/>
    </w:rPr>
  </w:style>
  <w:style w:type="paragraph" w:styleId="20">
    <w:name w:val="List Bullet 2"/>
    <w:basedOn w:val="a2"/>
    <w:uiPriority w:val="99"/>
    <w:unhideWhenUsed/>
    <w:rsid w:val="00C90D1B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/>
      <w:lang w:val="en-US"/>
    </w:rPr>
  </w:style>
  <w:style w:type="paragraph" w:styleId="30">
    <w:name w:val="List Bullet 3"/>
    <w:basedOn w:val="a2"/>
    <w:uiPriority w:val="99"/>
    <w:unhideWhenUsed/>
    <w:rsid w:val="00C90D1B"/>
    <w:pPr>
      <w:numPr>
        <w:numId w:val="7"/>
      </w:numPr>
      <w:spacing w:after="200" w:line="276" w:lineRule="auto"/>
      <w:contextualSpacing/>
    </w:pPr>
    <w:rPr>
      <w:rFonts w:asciiTheme="minorHAnsi" w:eastAsiaTheme="minorEastAsia" w:hAnsiTheme="minorHAnsi"/>
      <w:lang w:val="en-US"/>
    </w:rPr>
  </w:style>
  <w:style w:type="paragraph" w:styleId="a">
    <w:name w:val="List Number"/>
    <w:basedOn w:val="a2"/>
    <w:uiPriority w:val="99"/>
    <w:unhideWhenUsed/>
    <w:rsid w:val="00C90D1B"/>
    <w:pPr>
      <w:numPr>
        <w:numId w:val="8"/>
      </w:numPr>
      <w:spacing w:after="200" w:line="276" w:lineRule="auto"/>
      <w:contextualSpacing/>
    </w:pPr>
    <w:rPr>
      <w:rFonts w:asciiTheme="minorHAnsi" w:eastAsiaTheme="minorEastAsia" w:hAnsiTheme="minorHAnsi"/>
      <w:lang w:val="en-US"/>
    </w:rPr>
  </w:style>
  <w:style w:type="paragraph" w:styleId="2">
    <w:name w:val="List Number 2"/>
    <w:basedOn w:val="a2"/>
    <w:uiPriority w:val="99"/>
    <w:unhideWhenUsed/>
    <w:rsid w:val="00C90D1B"/>
    <w:pPr>
      <w:numPr>
        <w:numId w:val="9"/>
      </w:numPr>
      <w:spacing w:after="200" w:line="276" w:lineRule="auto"/>
      <w:contextualSpacing/>
    </w:pPr>
    <w:rPr>
      <w:rFonts w:asciiTheme="minorHAnsi" w:eastAsiaTheme="minorEastAsia" w:hAnsiTheme="minorHAnsi"/>
      <w:lang w:val="en-US"/>
    </w:rPr>
  </w:style>
  <w:style w:type="paragraph" w:styleId="3">
    <w:name w:val="List Number 3"/>
    <w:basedOn w:val="a2"/>
    <w:uiPriority w:val="99"/>
    <w:unhideWhenUsed/>
    <w:rsid w:val="00C90D1B"/>
    <w:pPr>
      <w:numPr>
        <w:numId w:val="10"/>
      </w:numPr>
      <w:spacing w:after="200" w:line="276" w:lineRule="auto"/>
      <w:contextualSpacing/>
    </w:pPr>
    <w:rPr>
      <w:rFonts w:asciiTheme="minorHAnsi" w:eastAsiaTheme="minorEastAsia" w:hAnsiTheme="minorHAnsi"/>
      <w:lang w:val="en-US"/>
    </w:rPr>
  </w:style>
  <w:style w:type="paragraph" w:styleId="affff7">
    <w:name w:val="List Continue"/>
    <w:basedOn w:val="a2"/>
    <w:uiPriority w:val="99"/>
    <w:unhideWhenUsed/>
    <w:rsid w:val="00C90D1B"/>
    <w:pPr>
      <w:spacing w:after="120" w:line="276" w:lineRule="auto"/>
      <w:ind w:left="360"/>
      <w:contextualSpacing/>
    </w:pPr>
    <w:rPr>
      <w:rFonts w:asciiTheme="minorHAnsi" w:eastAsiaTheme="minorEastAsia" w:hAnsiTheme="minorHAnsi"/>
      <w:lang w:val="en-US"/>
    </w:rPr>
  </w:style>
  <w:style w:type="paragraph" w:styleId="2b">
    <w:name w:val="List Continue 2"/>
    <w:basedOn w:val="a2"/>
    <w:uiPriority w:val="99"/>
    <w:unhideWhenUsed/>
    <w:rsid w:val="00C90D1B"/>
    <w:pPr>
      <w:spacing w:after="120" w:line="276" w:lineRule="auto"/>
      <w:ind w:left="720"/>
      <w:contextualSpacing/>
    </w:pPr>
    <w:rPr>
      <w:rFonts w:asciiTheme="minorHAnsi" w:eastAsiaTheme="minorEastAsia" w:hAnsiTheme="minorHAnsi"/>
      <w:lang w:val="en-US"/>
    </w:rPr>
  </w:style>
  <w:style w:type="paragraph" w:styleId="3c">
    <w:name w:val="List Continue 3"/>
    <w:basedOn w:val="a2"/>
    <w:uiPriority w:val="99"/>
    <w:unhideWhenUsed/>
    <w:rsid w:val="00C90D1B"/>
    <w:pPr>
      <w:spacing w:after="120" w:line="276" w:lineRule="auto"/>
      <w:ind w:left="1080"/>
      <w:contextualSpacing/>
    </w:pPr>
    <w:rPr>
      <w:rFonts w:asciiTheme="minorHAnsi" w:eastAsiaTheme="minorEastAsia" w:hAnsiTheme="minorHAnsi"/>
      <w:lang w:val="en-US"/>
    </w:rPr>
  </w:style>
  <w:style w:type="paragraph" w:styleId="affff8">
    <w:name w:val="macro"/>
    <w:link w:val="affff9"/>
    <w:uiPriority w:val="99"/>
    <w:unhideWhenUsed/>
    <w:rsid w:val="00C90D1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fff9">
    <w:name w:val="Текст макроса Знак"/>
    <w:basedOn w:val="a3"/>
    <w:link w:val="affff8"/>
    <w:uiPriority w:val="99"/>
    <w:rsid w:val="00C90D1B"/>
    <w:rPr>
      <w:rFonts w:ascii="Courier" w:eastAsiaTheme="minorEastAsia" w:hAnsi="Courier"/>
      <w:sz w:val="20"/>
      <w:szCs w:val="20"/>
      <w:lang w:val="en-US"/>
    </w:rPr>
  </w:style>
  <w:style w:type="paragraph" w:styleId="2c">
    <w:name w:val="Quote"/>
    <w:basedOn w:val="a2"/>
    <w:next w:val="a2"/>
    <w:link w:val="2d"/>
    <w:uiPriority w:val="29"/>
    <w:qFormat/>
    <w:rsid w:val="00C90D1B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lang w:val="en-US"/>
    </w:rPr>
  </w:style>
  <w:style w:type="character" w:customStyle="1" w:styleId="2d">
    <w:name w:val="Цитата 2 Знак"/>
    <w:basedOn w:val="a3"/>
    <w:link w:val="2c"/>
    <w:uiPriority w:val="29"/>
    <w:rsid w:val="00C90D1B"/>
    <w:rPr>
      <w:rFonts w:eastAsiaTheme="minorEastAsia"/>
      <w:i/>
      <w:iCs/>
      <w:color w:val="000000" w:themeColor="text1"/>
      <w:lang w:val="en-US"/>
    </w:rPr>
  </w:style>
  <w:style w:type="character" w:styleId="affffa">
    <w:name w:val="Emphasis"/>
    <w:basedOn w:val="a3"/>
    <w:uiPriority w:val="20"/>
    <w:qFormat/>
    <w:rsid w:val="00C90D1B"/>
    <w:rPr>
      <w:i/>
      <w:iCs/>
    </w:rPr>
  </w:style>
  <w:style w:type="paragraph" w:styleId="affffb">
    <w:name w:val="Intense Quote"/>
    <w:basedOn w:val="a2"/>
    <w:next w:val="a2"/>
    <w:link w:val="affffc"/>
    <w:uiPriority w:val="30"/>
    <w:qFormat/>
    <w:rsid w:val="00C90D1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5B9BD5" w:themeColor="accent1"/>
      <w:lang w:val="en-US"/>
    </w:rPr>
  </w:style>
  <w:style w:type="character" w:customStyle="1" w:styleId="affffc">
    <w:name w:val="Выделенная цитата Знак"/>
    <w:basedOn w:val="a3"/>
    <w:link w:val="affffb"/>
    <w:uiPriority w:val="30"/>
    <w:rsid w:val="00C90D1B"/>
    <w:rPr>
      <w:rFonts w:eastAsiaTheme="minorEastAsia"/>
      <w:b/>
      <w:bCs/>
      <w:i/>
      <w:iCs/>
      <w:color w:val="5B9BD5" w:themeColor="accent1"/>
      <w:lang w:val="en-US"/>
    </w:rPr>
  </w:style>
  <w:style w:type="character" w:styleId="affffd">
    <w:name w:val="Subtle Emphasis"/>
    <w:basedOn w:val="a3"/>
    <w:uiPriority w:val="19"/>
    <w:qFormat/>
    <w:rsid w:val="00C90D1B"/>
    <w:rPr>
      <w:i/>
      <w:iCs/>
      <w:color w:val="808080" w:themeColor="text1" w:themeTint="7F"/>
    </w:rPr>
  </w:style>
  <w:style w:type="character" w:styleId="affffe">
    <w:name w:val="Intense Emphasis"/>
    <w:basedOn w:val="a3"/>
    <w:uiPriority w:val="21"/>
    <w:qFormat/>
    <w:rsid w:val="00C90D1B"/>
    <w:rPr>
      <w:b/>
      <w:bCs/>
      <w:i/>
      <w:iCs/>
      <w:color w:val="5B9BD5" w:themeColor="accent1"/>
    </w:rPr>
  </w:style>
  <w:style w:type="character" w:styleId="afffff">
    <w:name w:val="Subtle Reference"/>
    <w:basedOn w:val="a3"/>
    <w:uiPriority w:val="31"/>
    <w:qFormat/>
    <w:rsid w:val="00C90D1B"/>
    <w:rPr>
      <w:smallCaps/>
      <w:color w:val="ED7D31" w:themeColor="accent2"/>
      <w:u w:val="single"/>
    </w:rPr>
  </w:style>
  <w:style w:type="character" w:styleId="afffff0">
    <w:name w:val="Intense Reference"/>
    <w:basedOn w:val="a3"/>
    <w:uiPriority w:val="32"/>
    <w:qFormat/>
    <w:rsid w:val="00C90D1B"/>
    <w:rPr>
      <w:b/>
      <w:bCs/>
      <w:smallCaps/>
      <w:color w:val="ED7D31" w:themeColor="accent2"/>
      <w:spacing w:val="5"/>
      <w:u w:val="single"/>
    </w:rPr>
  </w:style>
  <w:style w:type="character" w:styleId="afffff1">
    <w:name w:val="Book Title"/>
    <w:basedOn w:val="a3"/>
    <w:uiPriority w:val="33"/>
    <w:qFormat/>
    <w:rsid w:val="00C90D1B"/>
    <w:rPr>
      <w:b/>
      <w:bCs/>
      <w:smallCaps/>
      <w:spacing w:val="5"/>
    </w:rPr>
  </w:style>
  <w:style w:type="numbering" w:customStyle="1" w:styleId="100">
    <w:name w:val="Нет списка10"/>
    <w:next w:val="a5"/>
    <w:uiPriority w:val="99"/>
    <w:semiHidden/>
    <w:unhideWhenUsed/>
    <w:rsid w:val="00C90D1B"/>
  </w:style>
  <w:style w:type="paragraph" w:customStyle="1" w:styleId="1a">
    <w:name w:val="Название объекта1"/>
    <w:basedOn w:val="a2"/>
    <w:next w:val="a2"/>
    <w:uiPriority w:val="35"/>
    <w:semiHidden/>
    <w:unhideWhenUsed/>
    <w:qFormat/>
    <w:rsid w:val="00C90D1B"/>
    <w:pPr>
      <w:spacing w:after="200" w:line="240" w:lineRule="auto"/>
    </w:pPr>
    <w:rPr>
      <w:rFonts w:ascii="Cambria" w:eastAsia="MS Mincho" w:hAnsi="Cambria"/>
      <w:b/>
      <w:bCs/>
      <w:color w:val="4F81BD"/>
      <w:sz w:val="18"/>
      <w:szCs w:val="18"/>
      <w:lang w:val="en-US"/>
    </w:rPr>
  </w:style>
  <w:style w:type="table" w:customStyle="1" w:styleId="93">
    <w:name w:val="Сетка таблицы9"/>
    <w:basedOn w:val="a4"/>
    <w:next w:val="af4"/>
    <w:uiPriority w:val="59"/>
    <w:rsid w:val="00C90D1B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ветлая заливка1"/>
    <w:basedOn w:val="a4"/>
    <w:next w:val="afffff2"/>
    <w:uiPriority w:val="60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next w:val="-1"/>
    <w:uiPriority w:val="60"/>
    <w:rsid w:val="00C90D1B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4"/>
    <w:next w:val="-2"/>
    <w:uiPriority w:val="60"/>
    <w:rsid w:val="00C90D1B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4"/>
    <w:next w:val="-3"/>
    <w:uiPriority w:val="60"/>
    <w:rsid w:val="00C90D1B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4"/>
    <w:next w:val="-4"/>
    <w:uiPriority w:val="60"/>
    <w:rsid w:val="00C90D1B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4"/>
    <w:next w:val="-5"/>
    <w:uiPriority w:val="60"/>
    <w:rsid w:val="00C90D1B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4"/>
    <w:next w:val="-6"/>
    <w:uiPriority w:val="60"/>
    <w:rsid w:val="00C90D1B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4"/>
    <w:next w:val="afffff3"/>
    <w:uiPriority w:val="61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4"/>
    <w:next w:val="-10"/>
    <w:uiPriority w:val="61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4"/>
    <w:next w:val="-20"/>
    <w:uiPriority w:val="61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4"/>
    <w:next w:val="-30"/>
    <w:uiPriority w:val="61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4"/>
    <w:next w:val="-40"/>
    <w:uiPriority w:val="61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4"/>
    <w:next w:val="-50"/>
    <w:uiPriority w:val="61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4"/>
    <w:next w:val="-60"/>
    <w:uiPriority w:val="61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4"/>
    <w:next w:val="afffff4"/>
    <w:uiPriority w:val="62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4"/>
    <w:next w:val="-12"/>
    <w:uiPriority w:val="62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4"/>
    <w:next w:val="-22"/>
    <w:uiPriority w:val="62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4"/>
    <w:next w:val="-32"/>
    <w:uiPriority w:val="62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4"/>
    <w:next w:val="-42"/>
    <w:uiPriority w:val="62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4"/>
    <w:next w:val="-52"/>
    <w:uiPriority w:val="62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4"/>
    <w:next w:val="-62"/>
    <w:uiPriority w:val="62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4"/>
    <w:next w:val="1e"/>
    <w:uiPriority w:val="63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4"/>
    <w:next w:val="1-1"/>
    <w:uiPriority w:val="63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4"/>
    <w:next w:val="1-2"/>
    <w:uiPriority w:val="63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4"/>
    <w:next w:val="1-3"/>
    <w:uiPriority w:val="63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4"/>
    <w:next w:val="1-4"/>
    <w:uiPriority w:val="63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4"/>
    <w:next w:val="1-5"/>
    <w:uiPriority w:val="63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4"/>
    <w:next w:val="1-6"/>
    <w:uiPriority w:val="63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next w:val="2e"/>
    <w:uiPriority w:val="64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next w:val="2-1"/>
    <w:uiPriority w:val="64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4"/>
    <w:next w:val="2-2"/>
    <w:uiPriority w:val="64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4"/>
    <w:next w:val="2-3"/>
    <w:uiPriority w:val="64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4"/>
    <w:next w:val="2-4"/>
    <w:uiPriority w:val="64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4"/>
    <w:next w:val="2-5"/>
    <w:uiPriority w:val="64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4"/>
    <w:next w:val="2-6"/>
    <w:uiPriority w:val="64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4"/>
    <w:next w:val="1f"/>
    <w:uiPriority w:val="65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4"/>
    <w:next w:val="1-10"/>
    <w:uiPriority w:val="65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4"/>
    <w:next w:val="1-20"/>
    <w:uiPriority w:val="65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4"/>
    <w:next w:val="1-30"/>
    <w:uiPriority w:val="65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4"/>
    <w:next w:val="1-40"/>
    <w:uiPriority w:val="65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4"/>
    <w:next w:val="1-50"/>
    <w:uiPriority w:val="65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4"/>
    <w:next w:val="1-60"/>
    <w:uiPriority w:val="65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2">
    <w:name w:val="Средний список 21"/>
    <w:basedOn w:val="a4"/>
    <w:next w:val="2f"/>
    <w:uiPriority w:val="66"/>
    <w:rsid w:val="00C90D1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4"/>
    <w:next w:val="2-10"/>
    <w:uiPriority w:val="66"/>
    <w:rsid w:val="00C90D1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4"/>
    <w:next w:val="2-20"/>
    <w:uiPriority w:val="66"/>
    <w:rsid w:val="00C90D1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4"/>
    <w:next w:val="2-30"/>
    <w:uiPriority w:val="66"/>
    <w:rsid w:val="00C90D1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4"/>
    <w:next w:val="2-40"/>
    <w:uiPriority w:val="66"/>
    <w:rsid w:val="00C90D1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4"/>
    <w:next w:val="2-50"/>
    <w:uiPriority w:val="66"/>
    <w:rsid w:val="00C90D1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4"/>
    <w:next w:val="2-60"/>
    <w:uiPriority w:val="66"/>
    <w:rsid w:val="00C90D1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4"/>
    <w:next w:val="1f0"/>
    <w:uiPriority w:val="67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4"/>
    <w:next w:val="1-12"/>
    <w:uiPriority w:val="67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4"/>
    <w:next w:val="1-22"/>
    <w:uiPriority w:val="67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4"/>
    <w:next w:val="1-32"/>
    <w:uiPriority w:val="67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4"/>
    <w:next w:val="1-42"/>
    <w:uiPriority w:val="67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4"/>
    <w:next w:val="1-52"/>
    <w:uiPriority w:val="67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4"/>
    <w:next w:val="1-62"/>
    <w:uiPriority w:val="67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3">
    <w:name w:val="Средняя сетка 21"/>
    <w:basedOn w:val="a4"/>
    <w:next w:val="2f0"/>
    <w:uiPriority w:val="68"/>
    <w:rsid w:val="00C90D1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4"/>
    <w:next w:val="2-12"/>
    <w:uiPriority w:val="68"/>
    <w:rsid w:val="00C90D1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4"/>
    <w:next w:val="2-22"/>
    <w:uiPriority w:val="68"/>
    <w:rsid w:val="00C90D1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4"/>
    <w:next w:val="2-32"/>
    <w:uiPriority w:val="68"/>
    <w:rsid w:val="00C90D1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4"/>
    <w:next w:val="2-42"/>
    <w:uiPriority w:val="68"/>
    <w:rsid w:val="00C90D1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4"/>
    <w:next w:val="2-52"/>
    <w:uiPriority w:val="68"/>
    <w:rsid w:val="00C90D1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4"/>
    <w:next w:val="2-62"/>
    <w:uiPriority w:val="68"/>
    <w:rsid w:val="00C90D1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next w:val="3d"/>
    <w:uiPriority w:val="69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4"/>
    <w:next w:val="3-1"/>
    <w:uiPriority w:val="69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4"/>
    <w:next w:val="3-2"/>
    <w:uiPriority w:val="69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4"/>
    <w:next w:val="3-3"/>
    <w:uiPriority w:val="69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4"/>
    <w:next w:val="3-4"/>
    <w:uiPriority w:val="69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4"/>
    <w:next w:val="3-5"/>
    <w:uiPriority w:val="69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4"/>
    <w:next w:val="3-6"/>
    <w:uiPriority w:val="69"/>
    <w:rsid w:val="00C90D1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4"/>
    <w:next w:val="afffff5"/>
    <w:uiPriority w:val="70"/>
    <w:rsid w:val="00C90D1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4"/>
    <w:next w:val="-13"/>
    <w:uiPriority w:val="70"/>
    <w:rsid w:val="00C90D1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4"/>
    <w:next w:val="-23"/>
    <w:uiPriority w:val="70"/>
    <w:rsid w:val="00C90D1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4"/>
    <w:next w:val="-33"/>
    <w:uiPriority w:val="70"/>
    <w:rsid w:val="00C90D1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4"/>
    <w:next w:val="-43"/>
    <w:uiPriority w:val="70"/>
    <w:rsid w:val="00C90D1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4"/>
    <w:next w:val="-53"/>
    <w:uiPriority w:val="70"/>
    <w:rsid w:val="00C90D1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4"/>
    <w:next w:val="-63"/>
    <w:uiPriority w:val="70"/>
    <w:rsid w:val="00C90D1B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4"/>
    <w:next w:val="afffff6"/>
    <w:uiPriority w:val="71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4"/>
    <w:next w:val="-14"/>
    <w:uiPriority w:val="71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4"/>
    <w:next w:val="-24"/>
    <w:uiPriority w:val="71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4"/>
    <w:next w:val="-34"/>
    <w:uiPriority w:val="71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4"/>
    <w:next w:val="-44"/>
    <w:uiPriority w:val="71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4"/>
    <w:next w:val="-54"/>
    <w:uiPriority w:val="71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4"/>
    <w:next w:val="-64"/>
    <w:uiPriority w:val="71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4"/>
    <w:next w:val="afffff7"/>
    <w:uiPriority w:val="72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4"/>
    <w:next w:val="-15"/>
    <w:uiPriority w:val="72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4"/>
    <w:next w:val="-25"/>
    <w:uiPriority w:val="72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4"/>
    <w:next w:val="-35"/>
    <w:uiPriority w:val="72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4"/>
    <w:next w:val="-45"/>
    <w:uiPriority w:val="72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4"/>
    <w:next w:val="-55"/>
    <w:uiPriority w:val="72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4"/>
    <w:next w:val="-65"/>
    <w:uiPriority w:val="72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4"/>
    <w:next w:val="afffff8"/>
    <w:uiPriority w:val="73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4"/>
    <w:next w:val="-16"/>
    <w:uiPriority w:val="73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4"/>
    <w:next w:val="-26"/>
    <w:uiPriority w:val="73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4"/>
    <w:next w:val="-36"/>
    <w:uiPriority w:val="73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4"/>
    <w:next w:val="-46"/>
    <w:uiPriority w:val="73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4"/>
    <w:next w:val="-56"/>
    <w:uiPriority w:val="73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4"/>
    <w:next w:val="-66"/>
    <w:uiPriority w:val="73"/>
    <w:rsid w:val="00C90D1B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fffff2">
    <w:name w:val="Light Shading"/>
    <w:basedOn w:val="a4"/>
    <w:uiPriority w:val="60"/>
    <w:semiHidden/>
    <w:unhideWhenUsed/>
    <w:rsid w:val="00C90D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4"/>
    <w:uiPriority w:val="60"/>
    <w:semiHidden/>
    <w:unhideWhenUsed/>
    <w:rsid w:val="00C90D1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4"/>
    <w:uiPriority w:val="60"/>
    <w:semiHidden/>
    <w:unhideWhenUsed/>
    <w:rsid w:val="00C90D1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4"/>
    <w:uiPriority w:val="60"/>
    <w:semiHidden/>
    <w:unhideWhenUsed/>
    <w:rsid w:val="00C90D1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C90D1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C90D1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C90D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3">
    <w:name w:val="Light List"/>
    <w:basedOn w:val="a4"/>
    <w:uiPriority w:val="61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4"/>
    <w:uiPriority w:val="61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4"/>
    <w:uiPriority w:val="61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4"/>
    <w:uiPriority w:val="61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4"/>
    <w:uiPriority w:val="61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4"/>
    <w:uiPriority w:val="61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4"/>
    <w:uiPriority w:val="61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4">
    <w:name w:val="Light Grid"/>
    <w:basedOn w:val="a4"/>
    <w:uiPriority w:val="62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4"/>
    <w:uiPriority w:val="62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2">
    <w:name w:val="Light Grid Accent 2"/>
    <w:basedOn w:val="a4"/>
    <w:uiPriority w:val="62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4"/>
    <w:uiPriority w:val="62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4"/>
    <w:uiPriority w:val="62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4"/>
    <w:uiPriority w:val="62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2">
    <w:name w:val="Light Grid Accent 6"/>
    <w:basedOn w:val="a4"/>
    <w:uiPriority w:val="62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e">
    <w:name w:val="Medium Shading 1"/>
    <w:basedOn w:val="a4"/>
    <w:uiPriority w:val="63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4"/>
    <w:uiPriority w:val="63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4"/>
    <w:uiPriority w:val="63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4"/>
    <w:uiPriority w:val="63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4"/>
    <w:uiPriority w:val="63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4"/>
    <w:uiPriority w:val="63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4"/>
    <w:uiPriority w:val="63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4"/>
    <w:uiPriority w:val="64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4"/>
    <w:uiPriority w:val="64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4"/>
    <w:uiPriority w:val="64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4"/>
    <w:uiPriority w:val="64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4"/>
    <w:uiPriority w:val="64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4"/>
    <w:uiPriority w:val="64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4"/>
    <w:uiPriority w:val="65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C90D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C90D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C90D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C90D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C90D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C90D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C90D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4"/>
    <w:uiPriority w:val="67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4"/>
    <w:uiPriority w:val="67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2">
    <w:name w:val="Medium Grid 1 Accent 2"/>
    <w:basedOn w:val="a4"/>
    <w:uiPriority w:val="67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4"/>
    <w:uiPriority w:val="67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4"/>
    <w:uiPriority w:val="67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4"/>
    <w:uiPriority w:val="67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2">
    <w:name w:val="Medium Grid 1 Accent 6"/>
    <w:basedOn w:val="a4"/>
    <w:uiPriority w:val="67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0">
    <w:name w:val="Medium Grid 2"/>
    <w:basedOn w:val="a4"/>
    <w:uiPriority w:val="68"/>
    <w:semiHidden/>
    <w:unhideWhenUsed/>
    <w:rsid w:val="00C90D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4"/>
    <w:uiPriority w:val="68"/>
    <w:semiHidden/>
    <w:unhideWhenUsed/>
    <w:rsid w:val="00C90D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4"/>
    <w:uiPriority w:val="68"/>
    <w:semiHidden/>
    <w:unhideWhenUsed/>
    <w:rsid w:val="00C90D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4"/>
    <w:uiPriority w:val="68"/>
    <w:semiHidden/>
    <w:unhideWhenUsed/>
    <w:rsid w:val="00C90D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4"/>
    <w:uiPriority w:val="68"/>
    <w:semiHidden/>
    <w:unhideWhenUsed/>
    <w:rsid w:val="00C90D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4"/>
    <w:uiPriority w:val="68"/>
    <w:semiHidden/>
    <w:unhideWhenUsed/>
    <w:rsid w:val="00C90D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4"/>
    <w:uiPriority w:val="68"/>
    <w:semiHidden/>
    <w:unhideWhenUsed/>
    <w:rsid w:val="00C90D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4"/>
    <w:uiPriority w:val="69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90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f5">
    <w:name w:val="Dark List"/>
    <w:basedOn w:val="a4"/>
    <w:uiPriority w:val="70"/>
    <w:semiHidden/>
    <w:unhideWhenUsed/>
    <w:rsid w:val="00C90D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4"/>
    <w:uiPriority w:val="70"/>
    <w:semiHidden/>
    <w:unhideWhenUsed/>
    <w:rsid w:val="00C90D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4"/>
    <w:uiPriority w:val="70"/>
    <w:semiHidden/>
    <w:unhideWhenUsed/>
    <w:rsid w:val="00C90D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4"/>
    <w:uiPriority w:val="70"/>
    <w:semiHidden/>
    <w:unhideWhenUsed/>
    <w:rsid w:val="00C90D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C90D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C90D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C90D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fff6">
    <w:name w:val="Colorful Shading"/>
    <w:basedOn w:val="a4"/>
    <w:uiPriority w:val="71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4"/>
    <w:uiPriority w:val="71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4"/>
    <w:uiPriority w:val="71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4"/>
    <w:uiPriority w:val="71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List"/>
    <w:basedOn w:val="a4"/>
    <w:uiPriority w:val="72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Colorful List Accent 2"/>
    <w:basedOn w:val="a4"/>
    <w:uiPriority w:val="72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4"/>
    <w:uiPriority w:val="72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4"/>
    <w:uiPriority w:val="72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4"/>
    <w:uiPriority w:val="72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Colorful List Accent 6"/>
    <w:basedOn w:val="a4"/>
    <w:uiPriority w:val="72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f8">
    <w:name w:val="Colorful Grid"/>
    <w:basedOn w:val="a4"/>
    <w:uiPriority w:val="73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4"/>
    <w:uiPriority w:val="73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4"/>
    <w:uiPriority w:val="73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6">
    <w:name w:val="Colorful Grid Accent 6"/>
    <w:basedOn w:val="a4"/>
    <w:uiPriority w:val="73"/>
    <w:semiHidden/>
    <w:unhideWhenUsed/>
    <w:rsid w:val="00C90D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101">
    <w:name w:val="Сетка таблицы10"/>
    <w:basedOn w:val="a4"/>
    <w:next w:val="af4"/>
    <w:uiPriority w:val="39"/>
    <w:rsid w:val="0081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31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Саша</dc:creator>
  <cp:keywords/>
  <dc:description/>
  <cp:lastModifiedBy>user</cp:lastModifiedBy>
  <cp:revision>6</cp:revision>
  <dcterms:created xsi:type="dcterms:W3CDTF">2023-09-14T13:49:00Z</dcterms:created>
  <dcterms:modified xsi:type="dcterms:W3CDTF">2023-09-14T15:07:00Z</dcterms:modified>
</cp:coreProperties>
</file>